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8" w:rsidRPr="00447BB8" w:rsidRDefault="00447BB8" w:rsidP="00447BB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</w:rPr>
      </w:pPr>
      <w:r w:rsidRPr="00447BB8">
        <w:rPr>
          <w:rFonts w:ascii="Monotype Corsiva" w:eastAsia="Times New Roman" w:hAnsi="Monotype Corsiva" w:cs="Times New Roman"/>
          <w:sz w:val="44"/>
          <w:szCs w:val="44"/>
        </w:rPr>
        <w:t>Муниципальное бюджетное общеобразовательное учреждение</w:t>
      </w:r>
    </w:p>
    <w:p w:rsidR="00447BB8" w:rsidRDefault="00447BB8" w:rsidP="00447BB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</w:rPr>
      </w:pPr>
      <w:r w:rsidRPr="00447BB8">
        <w:rPr>
          <w:rFonts w:ascii="Monotype Corsiva" w:eastAsia="Times New Roman" w:hAnsi="Monotype Corsiva" w:cs="Times New Roman"/>
          <w:sz w:val="44"/>
          <w:szCs w:val="44"/>
        </w:rPr>
        <w:t>Ульяновская  средняя школа</w:t>
      </w:r>
    </w:p>
    <w:p w:rsidR="0073357B" w:rsidRPr="00447BB8" w:rsidRDefault="0073357B" w:rsidP="00447BB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</w:rPr>
      </w:pPr>
    </w:p>
    <w:p w:rsidR="00447BB8" w:rsidRPr="00447BB8" w:rsidRDefault="00447BB8" w:rsidP="0044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B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447BB8" w:rsidRPr="00447BB8" w:rsidRDefault="00447BB8" w:rsidP="0044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B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Директор школы</w:t>
      </w:r>
    </w:p>
    <w:p w:rsidR="00447BB8" w:rsidRDefault="00447BB8" w:rsidP="00DC3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B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DC3B31">
        <w:rPr>
          <w:rFonts w:ascii="Times New Roman" w:eastAsia="Times New Roman" w:hAnsi="Times New Roman" w:cs="Times New Roman"/>
          <w:sz w:val="28"/>
          <w:szCs w:val="28"/>
        </w:rPr>
        <w:t xml:space="preserve">           _________Маркина Е.</w:t>
      </w:r>
      <w:proofErr w:type="gramStart"/>
      <w:r w:rsidR="00DC3B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7104B9" w:rsidRPr="00DC3B31" w:rsidRDefault="00FB180D" w:rsidP="00DC3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104B9"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447BB8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357B" w:rsidRPr="00447BB8" w:rsidRDefault="0073357B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BB8" w:rsidRPr="00447BB8" w:rsidRDefault="00AD4495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in;margin-top:3.75pt;width:236.45pt;height:26.7pt;z-index:251672576" adj="10442" fillcolor="#936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ПРОГРАММА "/>
            <w10:wrap type="square"/>
          </v:shape>
        </w:pict>
      </w:r>
    </w:p>
    <w:p w:rsidR="00447BB8" w:rsidRPr="00447BB8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BB8" w:rsidRPr="00447BB8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BB8" w:rsidRPr="00447BB8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BB8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48"/>
          <w:szCs w:val="48"/>
        </w:rPr>
      </w:pPr>
      <w:r w:rsidRPr="00447BB8">
        <w:rPr>
          <w:rFonts w:ascii="Times New Roman" w:eastAsia="Times New Roman" w:hAnsi="Times New Roman" w:cs="Times New Roman"/>
          <w:b/>
          <w:color w:val="C0504D"/>
          <w:sz w:val="48"/>
          <w:szCs w:val="48"/>
        </w:rPr>
        <w:t>детского пришкольного оздоровительного лагеря</w:t>
      </w:r>
    </w:p>
    <w:p w:rsidR="005661D4" w:rsidRPr="005661D4" w:rsidRDefault="005661D4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B61A98"/>
          <w:sz w:val="72"/>
          <w:szCs w:val="72"/>
        </w:rPr>
      </w:pPr>
      <w:r w:rsidRPr="005661D4">
        <w:rPr>
          <w:rFonts w:ascii="Times New Roman" w:eastAsia="Times New Roman" w:hAnsi="Times New Roman" w:cs="Times New Roman"/>
          <w:b/>
          <w:i/>
          <w:color w:val="B61A98"/>
          <w:sz w:val="72"/>
          <w:szCs w:val="72"/>
        </w:rPr>
        <w:t>«ВОЛШЕБНАЯ ПЛАНЕТА»</w:t>
      </w:r>
    </w:p>
    <w:p w:rsidR="00447BB8" w:rsidRPr="00447BB8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BB8" w:rsidRPr="00447BB8" w:rsidRDefault="00D43CFC" w:rsidP="0056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</w:t>
      </w:r>
      <w:r w:rsidR="005661D4">
        <w:rPr>
          <w:noProof/>
        </w:rPr>
        <w:drawing>
          <wp:inline distT="0" distB="0" distL="0" distR="0">
            <wp:extent cx="4619680" cy="3795824"/>
            <wp:effectExtent l="0" t="0" r="0" b="0"/>
            <wp:docPr id="8" name="Рисунок 8" descr="http://prometey-spb.org/upload/image/449284-1400230504_1600_1200_2010012212450722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metey-spb.org/upload/image/449284-1400230504_1600_1200_20100122124507225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345" t="3720" r="14499" b="-447"/>
                    <a:stretch/>
                  </pic:blipFill>
                  <pic:spPr bwMode="auto">
                    <a:xfrm>
                      <a:off x="0" y="0"/>
                      <a:ext cx="4729170" cy="38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57D" w:rsidRDefault="00D5157D" w:rsidP="00D5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57B" w:rsidRDefault="0073357B" w:rsidP="00D5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57B" w:rsidRDefault="0073357B" w:rsidP="00D5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7BB8" w:rsidRPr="00447BB8" w:rsidRDefault="00FB180D" w:rsidP="0044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Разработала: </w:t>
      </w:r>
      <w:r w:rsidR="001F7F4F">
        <w:rPr>
          <w:rFonts w:ascii="Times New Roman" w:eastAsia="Times New Roman" w:hAnsi="Times New Roman" w:cs="Times New Roman"/>
          <w:sz w:val="28"/>
          <w:szCs w:val="28"/>
        </w:rPr>
        <w:t>Лазарева И.А.</w:t>
      </w:r>
      <w:r w:rsidR="00447BB8" w:rsidRPr="0044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BB8" w:rsidRPr="00447BB8" w:rsidRDefault="00447BB8" w:rsidP="00DC3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47BB8">
        <w:rPr>
          <w:rFonts w:ascii="Times New Roman" w:eastAsia="Times New Roman" w:hAnsi="Times New Roman" w:cs="Times New Roman"/>
          <w:sz w:val="28"/>
          <w:szCs w:val="28"/>
          <w:lang w:val="tt-RU"/>
        </w:rPr>
        <w:t>Срок реализации программы:</w:t>
      </w:r>
    </w:p>
    <w:p w:rsidR="002A503B" w:rsidRDefault="00447BB8" w:rsidP="002A5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47BB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</w:t>
      </w:r>
      <w:r w:rsidR="00DC3B3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Pr="00447BB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1 лагерная смена</w:t>
      </w:r>
    </w:p>
    <w:p w:rsidR="00447BB8" w:rsidRPr="002A503B" w:rsidRDefault="002A503B" w:rsidP="002A5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Лукоянов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B180D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2A503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503B" w:rsidRPr="002A503B" w:rsidRDefault="002A503B" w:rsidP="002A5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47BB8" w:rsidRPr="00DC3B31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  <w:t>СОДЕРЖАНИЕ</w:t>
      </w:r>
    </w:p>
    <w:p w:rsidR="00447BB8" w:rsidRPr="00DC3B31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proofErr w:type="gramStart"/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стр. 3</w:t>
      </w:r>
    </w:p>
    <w:p w:rsidR="00447BB8" w:rsidRPr="00DC3B31" w:rsidRDefault="00447BB8" w:rsidP="00447BB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ПРОГРАММЫ………………………………………………стр. 4</w:t>
      </w:r>
    </w:p>
    <w:p w:rsidR="00447BB8" w:rsidRPr="00DC3B31" w:rsidRDefault="00447BB8" w:rsidP="00447B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Default="00447BB8" w:rsidP="00447BB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ПРОГРАММЫ………………………………стр. 6</w:t>
      </w:r>
    </w:p>
    <w:p w:rsidR="005971B0" w:rsidRDefault="005971B0" w:rsidP="005971B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1B0" w:rsidRPr="005971B0" w:rsidRDefault="005971B0" w:rsidP="005971B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26260">
        <w:rPr>
          <w:rFonts w:ascii="Times New Roman" w:eastAsia="Times New Roman" w:hAnsi="Times New Roman" w:cs="Times New Roman"/>
          <w:b/>
          <w:sz w:val="24"/>
          <w:szCs w:val="24"/>
        </w:rPr>
        <w:t>ОДЕРЖАНИЕ  РАБОТЫ………………………….                                  стр. 7</w:t>
      </w:r>
    </w:p>
    <w:p w:rsidR="00447BB8" w:rsidRPr="00DC3B31" w:rsidRDefault="00447BB8" w:rsidP="00447B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Default="00447BB8" w:rsidP="00447BB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ЭТАПЫ РЕАЛИЗАЦ</w:t>
      </w:r>
      <w:r w:rsidR="00E26260">
        <w:rPr>
          <w:rFonts w:ascii="Times New Roman" w:eastAsia="Times New Roman" w:hAnsi="Times New Roman" w:cs="Times New Roman"/>
          <w:b/>
          <w:sz w:val="24"/>
          <w:szCs w:val="24"/>
        </w:rPr>
        <w:t>ИИ ПРОГРАММЫ</w:t>
      </w:r>
      <w:proofErr w:type="gramStart"/>
      <w:r w:rsidR="00E2626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 w:rsidR="00E26260">
        <w:rPr>
          <w:rFonts w:ascii="Times New Roman" w:eastAsia="Times New Roman" w:hAnsi="Times New Roman" w:cs="Times New Roman"/>
          <w:b/>
          <w:sz w:val="24"/>
          <w:szCs w:val="24"/>
        </w:rPr>
        <w:t>стр. 10</w:t>
      </w:r>
    </w:p>
    <w:p w:rsidR="00E26260" w:rsidRDefault="00E26260" w:rsidP="00E2626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260" w:rsidRPr="00E26260" w:rsidRDefault="00E26260" w:rsidP="00E2626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ОЖИДАЕМЫЕ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ЕЗУЛЬТАТЫ……………………………………………стр. 10</w:t>
      </w:r>
    </w:p>
    <w:p w:rsidR="00447BB8" w:rsidRPr="00DC3B31" w:rsidRDefault="00447BB8" w:rsidP="00447B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Default="00E26260" w:rsidP="00E2626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стр. 11</w:t>
      </w:r>
    </w:p>
    <w:p w:rsidR="00447BB8" w:rsidRPr="00DC3B31" w:rsidRDefault="00447BB8" w:rsidP="00447B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Default="00447BB8" w:rsidP="00447BB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КАЛЕНДАРНО- ТЕМАТИЧЕСКИЙ ПЛАН РЕАЛИЗАЦИИ</w:t>
      </w:r>
    </w:p>
    <w:p w:rsidR="00E26260" w:rsidRDefault="00E26260" w:rsidP="00E2626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260" w:rsidRPr="00E26260" w:rsidRDefault="00E26260" w:rsidP="00E2626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E26260" w:rsidRPr="00DC3B31" w:rsidRDefault="00E26260" w:rsidP="00E2626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ПРОГРАММЫ………………………………………………………………….</w:t>
      </w: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57D" w:rsidRDefault="00D5157D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57B" w:rsidRDefault="0073357B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57B" w:rsidRDefault="0073357B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57B" w:rsidRDefault="0073357B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57B" w:rsidRDefault="0073357B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57B" w:rsidRDefault="0073357B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692" w:rsidRPr="00DC3B31" w:rsidRDefault="00342692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57B" w:rsidRPr="0073357B" w:rsidRDefault="00DC3B31" w:rsidP="00733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357B">
        <w:rPr>
          <w:rFonts w:ascii="Times New Roman" w:eastAsia="Times New Roman" w:hAnsi="Times New Roman" w:cs="Times New Roman"/>
          <w:b/>
          <w:sz w:val="32"/>
          <w:szCs w:val="32"/>
        </w:rPr>
        <w:t>Информационная карта</w:t>
      </w:r>
    </w:p>
    <w:p w:rsidR="00DC3B31" w:rsidRPr="00DC3B31" w:rsidRDefault="00DC3B31" w:rsidP="00DC3B31">
      <w:pPr>
        <w:framePr w:hSpace="180" w:wrap="around" w:vAnchor="text" w:hAnchor="margin" w:y="474"/>
        <w:ind w:left="-1971"/>
        <w:contextualSpacing/>
        <w:suppressOverlap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596"/>
        <w:tblOverlap w:val="never"/>
        <w:tblW w:w="0" w:type="auto"/>
        <w:tblLayout w:type="fixed"/>
        <w:tblLook w:val="04A0"/>
      </w:tblPr>
      <w:tblGrid>
        <w:gridCol w:w="2830"/>
        <w:gridCol w:w="6776"/>
      </w:tblGrid>
      <w:tr w:rsidR="00DC3B31" w:rsidRPr="00DC3B31" w:rsidTr="00DC3B31">
        <w:trPr>
          <w:trHeight w:val="70"/>
        </w:trPr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spacing w:line="317" w:lineRule="exact"/>
              <w:ind w:right="374"/>
              <w:rPr>
                <w:sz w:val="28"/>
                <w:szCs w:val="28"/>
              </w:rPr>
            </w:pPr>
            <w:r w:rsidRPr="0073357B">
              <w:rPr>
                <w:spacing w:val="-4"/>
                <w:sz w:val="28"/>
                <w:szCs w:val="28"/>
              </w:rPr>
              <w:t xml:space="preserve">Полное название </w:t>
            </w:r>
            <w:r w:rsidRPr="0073357B">
              <w:rPr>
                <w:sz w:val="28"/>
                <w:szCs w:val="28"/>
              </w:rPr>
              <w:t>программы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spacing w:line="324" w:lineRule="exact"/>
              <w:ind w:right="396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Программа летнего оздоровительного лагеря с днев</w:t>
            </w:r>
            <w:r w:rsidR="00EC78FA" w:rsidRPr="0073357B">
              <w:rPr>
                <w:sz w:val="28"/>
                <w:szCs w:val="28"/>
              </w:rPr>
              <w:t>ным пребыванием «Волшебная планета</w:t>
            </w:r>
            <w:r w:rsidRPr="0073357B">
              <w:rPr>
                <w:sz w:val="28"/>
                <w:szCs w:val="28"/>
              </w:rPr>
              <w:t>»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3357B">
              <w:rPr>
                <w:spacing w:val="-4"/>
                <w:sz w:val="28"/>
                <w:szCs w:val="28"/>
              </w:rPr>
              <w:t>Сроки реализации</w:t>
            </w:r>
          </w:p>
        </w:tc>
        <w:tc>
          <w:tcPr>
            <w:tcW w:w="6776" w:type="dxa"/>
          </w:tcPr>
          <w:p w:rsidR="00DC3B31" w:rsidRPr="0073357B" w:rsidRDefault="00FB180D" w:rsidP="0034269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01-22.06.2018</w:t>
            </w:r>
            <w:r w:rsidR="00DC3B31" w:rsidRPr="0073357B">
              <w:rPr>
                <w:sz w:val="28"/>
                <w:szCs w:val="28"/>
              </w:rPr>
              <w:t xml:space="preserve"> г, цикл - 18 дней</w:t>
            </w:r>
          </w:p>
          <w:p w:rsidR="00DC3B31" w:rsidRPr="0073357B" w:rsidRDefault="00DC3B31" w:rsidP="00342692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Авторы -</w:t>
            </w:r>
          </w:p>
          <w:p w:rsidR="00DC3B31" w:rsidRPr="0073357B" w:rsidRDefault="00DC3B31" w:rsidP="00342692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разработчики</w:t>
            </w:r>
          </w:p>
          <w:p w:rsidR="00DC3B31" w:rsidRPr="0073357B" w:rsidRDefault="00DC3B31" w:rsidP="00342692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программы</w:t>
            </w:r>
          </w:p>
        </w:tc>
        <w:tc>
          <w:tcPr>
            <w:tcW w:w="6776" w:type="dxa"/>
          </w:tcPr>
          <w:p w:rsidR="00DC3B31" w:rsidRPr="0073357B" w:rsidRDefault="001F7F4F" w:rsidP="00342692">
            <w:pPr>
              <w:shd w:val="clear" w:color="auto" w:fill="FFFFFF"/>
              <w:spacing w:line="317" w:lineRule="exact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И.А</w:t>
            </w:r>
            <w:r w:rsidR="00DC3B31" w:rsidRPr="0073357B">
              <w:rPr>
                <w:sz w:val="28"/>
                <w:szCs w:val="28"/>
              </w:rPr>
              <w:t>. -начальник лагеря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spacing w:line="324" w:lineRule="exact"/>
              <w:ind w:left="36" w:right="749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Руководители программы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proofErr w:type="spellStart"/>
            <w:r w:rsidRPr="0073357B">
              <w:rPr>
                <w:sz w:val="28"/>
                <w:szCs w:val="28"/>
              </w:rPr>
              <w:t>Коробкова</w:t>
            </w:r>
            <w:proofErr w:type="spellEnd"/>
            <w:r w:rsidRPr="0073357B">
              <w:rPr>
                <w:sz w:val="28"/>
                <w:szCs w:val="28"/>
              </w:rPr>
              <w:t xml:space="preserve"> И.К. -  заместитель директора по воспитательной работе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73357B">
              <w:rPr>
                <w:spacing w:val="-4"/>
                <w:sz w:val="28"/>
                <w:szCs w:val="28"/>
              </w:rPr>
              <w:t>Адрес организации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jc w:val="center"/>
              <w:rPr>
                <w:sz w:val="28"/>
                <w:szCs w:val="28"/>
              </w:rPr>
            </w:pP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rPr>
                <w:sz w:val="28"/>
                <w:szCs w:val="28"/>
              </w:rPr>
            </w:pPr>
            <w:r w:rsidRPr="0073357B">
              <w:rPr>
                <w:spacing w:val="13"/>
                <w:sz w:val="28"/>
                <w:szCs w:val="28"/>
              </w:rPr>
              <w:t>4 -1-81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73357B">
              <w:rPr>
                <w:spacing w:val="-4"/>
                <w:sz w:val="28"/>
                <w:szCs w:val="28"/>
              </w:rPr>
              <w:t>Форма проведения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spacing w:line="324" w:lineRule="exact"/>
              <w:ind w:left="7" w:right="713" w:hanging="7"/>
              <w:rPr>
                <w:sz w:val="28"/>
                <w:szCs w:val="28"/>
              </w:rPr>
            </w:pPr>
            <w:r w:rsidRPr="0073357B">
              <w:rPr>
                <w:spacing w:val="-3"/>
                <w:sz w:val="28"/>
                <w:szCs w:val="28"/>
              </w:rPr>
              <w:t xml:space="preserve">Летний оздоровительный лагерь дневного  </w:t>
            </w:r>
            <w:r w:rsidRPr="0073357B">
              <w:rPr>
                <w:sz w:val="28"/>
                <w:szCs w:val="28"/>
              </w:rPr>
              <w:t>пребывания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3357B">
              <w:rPr>
                <w:spacing w:val="-5"/>
                <w:sz w:val="28"/>
                <w:szCs w:val="28"/>
              </w:rPr>
              <w:t>Количество смен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1 смена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3357B">
              <w:rPr>
                <w:spacing w:val="-4"/>
                <w:sz w:val="28"/>
                <w:szCs w:val="28"/>
              </w:rPr>
              <w:t>Место проведения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spacing w:line="310" w:lineRule="exact"/>
              <w:ind w:right="274"/>
              <w:rPr>
                <w:sz w:val="28"/>
                <w:szCs w:val="28"/>
              </w:rPr>
            </w:pPr>
            <w:r w:rsidRPr="0073357B">
              <w:rPr>
                <w:spacing w:val="-3"/>
                <w:sz w:val="28"/>
                <w:szCs w:val="28"/>
              </w:rPr>
              <w:t>МБОУ Ульяновская СШ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spacing w:line="317" w:lineRule="exact"/>
              <w:ind w:left="29" w:right="7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 xml:space="preserve">Общее число детей </w:t>
            </w:r>
            <w:r w:rsidRPr="0073357B">
              <w:rPr>
                <w:spacing w:val="-1"/>
                <w:sz w:val="28"/>
                <w:szCs w:val="28"/>
              </w:rPr>
              <w:t xml:space="preserve">участников     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60 (шестьдесят)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spacing w:line="310" w:lineRule="exact"/>
              <w:ind w:left="14" w:right="7" w:firstLine="14"/>
              <w:rPr>
                <w:sz w:val="28"/>
                <w:szCs w:val="28"/>
              </w:rPr>
            </w:pPr>
            <w:r w:rsidRPr="0073357B">
              <w:rPr>
                <w:spacing w:val="-2"/>
                <w:sz w:val="28"/>
                <w:szCs w:val="28"/>
              </w:rPr>
              <w:t xml:space="preserve">Общее   количество </w:t>
            </w:r>
            <w:r w:rsidRPr="0073357B">
              <w:rPr>
                <w:spacing w:val="-3"/>
                <w:sz w:val="28"/>
                <w:szCs w:val="28"/>
              </w:rPr>
              <w:t xml:space="preserve">участников   (в   т.ч. </w:t>
            </w:r>
            <w:r w:rsidRPr="0073357B">
              <w:rPr>
                <w:sz w:val="28"/>
                <w:szCs w:val="28"/>
              </w:rPr>
              <w:t>детей)</w:t>
            </w:r>
          </w:p>
        </w:tc>
        <w:tc>
          <w:tcPr>
            <w:tcW w:w="6776" w:type="dxa"/>
          </w:tcPr>
          <w:p w:rsidR="00DC3B31" w:rsidRPr="0073357B" w:rsidRDefault="005661D4" w:rsidP="00342692">
            <w:pPr>
              <w:shd w:val="clear" w:color="auto" w:fill="FFFFFF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80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spacing w:line="324" w:lineRule="exact"/>
              <w:ind w:left="14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Сведения о</w:t>
            </w:r>
          </w:p>
          <w:p w:rsidR="00DC3B31" w:rsidRPr="0073357B" w:rsidRDefault="00DC3B31" w:rsidP="00342692">
            <w:pPr>
              <w:shd w:val="clear" w:color="auto" w:fill="FFFFFF"/>
              <w:spacing w:line="324" w:lineRule="exact"/>
              <w:ind w:left="14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географии</w:t>
            </w:r>
          </w:p>
          <w:p w:rsidR="00DC3B31" w:rsidRPr="0073357B" w:rsidRDefault="00DC3B31" w:rsidP="00342692">
            <w:pPr>
              <w:shd w:val="clear" w:color="auto" w:fill="FFFFFF"/>
              <w:spacing w:line="324" w:lineRule="exact"/>
              <w:ind w:left="14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участников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spacing w:line="324" w:lineRule="exact"/>
              <w:ind w:left="7" w:right="1267" w:hanging="7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Обучающиеся МБОУ Ульяновской СШ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3357B">
              <w:rPr>
                <w:spacing w:val="-5"/>
                <w:sz w:val="28"/>
                <w:szCs w:val="28"/>
              </w:rPr>
              <w:t>Цель программы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contextualSpacing/>
              <w:rPr>
                <w:bCs/>
                <w:sz w:val="28"/>
                <w:szCs w:val="28"/>
                <w:u w:val="single"/>
              </w:rPr>
            </w:pPr>
            <w:r w:rsidRPr="0073357B">
              <w:rPr>
                <w:sz w:val="28"/>
                <w:szCs w:val="28"/>
              </w:rPr>
              <w:t>Создание условий для организованного отдыха учащихся в летний период, укрепление  физического, психического и эмоционального здоровья детей, развитие творческих способностей.</w:t>
            </w:r>
          </w:p>
          <w:p w:rsidR="00DC3B31" w:rsidRPr="0073357B" w:rsidRDefault="00DC3B31" w:rsidP="00342692">
            <w:pPr>
              <w:shd w:val="clear" w:color="auto" w:fill="FFFFFF"/>
              <w:spacing w:line="317" w:lineRule="exact"/>
              <w:ind w:right="418" w:hanging="14"/>
              <w:rPr>
                <w:sz w:val="28"/>
                <w:szCs w:val="28"/>
              </w:rPr>
            </w:pP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Формы работы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spacing w:line="324" w:lineRule="exact"/>
              <w:ind w:right="324" w:hanging="22"/>
              <w:rPr>
                <w:sz w:val="28"/>
                <w:szCs w:val="28"/>
              </w:rPr>
            </w:pPr>
            <w:r w:rsidRPr="0073357B">
              <w:rPr>
                <w:spacing w:val="-2"/>
                <w:sz w:val="28"/>
                <w:szCs w:val="28"/>
              </w:rPr>
              <w:t xml:space="preserve">Оздоровительная, спортивная, досуговая, кружковая </w:t>
            </w:r>
            <w:r w:rsidRPr="0073357B">
              <w:rPr>
                <w:sz w:val="28"/>
                <w:szCs w:val="28"/>
              </w:rPr>
              <w:t>деятельность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3357B">
              <w:rPr>
                <w:spacing w:val="-5"/>
                <w:sz w:val="28"/>
                <w:szCs w:val="28"/>
              </w:rPr>
              <w:t>Условия питания</w:t>
            </w:r>
          </w:p>
        </w:tc>
        <w:tc>
          <w:tcPr>
            <w:tcW w:w="6776" w:type="dxa"/>
          </w:tcPr>
          <w:p w:rsidR="00DC3B31" w:rsidRPr="0073357B" w:rsidRDefault="005661D4" w:rsidP="00342692">
            <w:pPr>
              <w:shd w:val="clear" w:color="auto" w:fill="FFFFFF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2</w:t>
            </w:r>
            <w:r w:rsidR="00DC3B31" w:rsidRPr="0073357B">
              <w:rPr>
                <w:sz w:val="28"/>
                <w:szCs w:val="28"/>
              </w:rPr>
              <w:t>- разовое витаминизированное питание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spacing w:line="324" w:lineRule="exact"/>
              <w:ind w:left="7" w:right="929" w:firstLine="7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spacing w:line="324" w:lineRule="exact"/>
              <w:ind w:right="878" w:hanging="7"/>
              <w:rPr>
                <w:sz w:val="28"/>
                <w:szCs w:val="28"/>
              </w:rPr>
            </w:pPr>
            <w:r w:rsidRPr="0073357B">
              <w:rPr>
                <w:spacing w:val="-3"/>
                <w:sz w:val="28"/>
                <w:szCs w:val="28"/>
              </w:rPr>
              <w:t>Начальник лагеря, воспитатели (специалисты по социальной работе)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Ожидаемые</w:t>
            </w:r>
          </w:p>
          <w:p w:rsidR="00DC3B31" w:rsidRPr="0073357B" w:rsidRDefault="00DC3B31" w:rsidP="0034269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результаты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spacing w:line="317" w:lineRule="exact"/>
              <w:ind w:right="79" w:firstLine="7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Выявление детей, нуждающихся в медицинской и психологической помощи, оказание им комплекса необходимых услуг. Творческое развитие участников смены. Получение умений и навыков индивидуальной и коллективно-творческой деятельности. Установка на использование детьми приобретенных знаний и умений в семейной и школьной среде.</w:t>
            </w:r>
          </w:p>
        </w:tc>
      </w:tr>
      <w:tr w:rsidR="00DC3B31" w:rsidRPr="00DC3B31" w:rsidTr="00DC3B31">
        <w:tc>
          <w:tcPr>
            <w:tcW w:w="2830" w:type="dxa"/>
          </w:tcPr>
          <w:p w:rsidR="00DC3B31" w:rsidRPr="0073357B" w:rsidRDefault="00DC3B31" w:rsidP="00342692">
            <w:pPr>
              <w:shd w:val="clear" w:color="auto" w:fill="FFFFFF"/>
              <w:spacing w:line="317" w:lineRule="exact"/>
              <w:ind w:left="7" w:right="965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>Условия размещения</w:t>
            </w:r>
          </w:p>
        </w:tc>
        <w:tc>
          <w:tcPr>
            <w:tcW w:w="6776" w:type="dxa"/>
          </w:tcPr>
          <w:p w:rsidR="00DC3B31" w:rsidRPr="0073357B" w:rsidRDefault="00DC3B31" w:rsidP="00342692">
            <w:pPr>
              <w:shd w:val="clear" w:color="auto" w:fill="FFFFFF"/>
              <w:spacing w:line="317" w:lineRule="exact"/>
              <w:ind w:left="7" w:right="122" w:hanging="7"/>
              <w:rPr>
                <w:sz w:val="28"/>
                <w:szCs w:val="28"/>
              </w:rPr>
            </w:pPr>
            <w:r w:rsidRPr="0073357B">
              <w:rPr>
                <w:sz w:val="28"/>
                <w:szCs w:val="28"/>
              </w:rPr>
              <w:t xml:space="preserve">Здание школы, столовая, библиотека, </w:t>
            </w:r>
            <w:r w:rsidR="003604CE" w:rsidRPr="0073357B">
              <w:rPr>
                <w:sz w:val="28"/>
                <w:szCs w:val="28"/>
              </w:rPr>
              <w:t xml:space="preserve"> актовый зал, медицинский кабинет</w:t>
            </w:r>
            <w:r w:rsidRPr="0073357B">
              <w:rPr>
                <w:sz w:val="28"/>
                <w:szCs w:val="28"/>
              </w:rPr>
              <w:t>, спортивная площадка.</w:t>
            </w:r>
          </w:p>
        </w:tc>
      </w:tr>
    </w:tbl>
    <w:p w:rsidR="00342692" w:rsidRDefault="00342692" w:rsidP="00D5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57D" w:rsidRDefault="00D5157D" w:rsidP="00D5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692" w:rsidRDefault="00342692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692" w:rsidRPr="00DC3B31" w:rsidRDefault="00342692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ab/>
        <w:t xml:space="preserve">    Войдя в новый век, наше общество в полной мере ощутило издержки проводящихся социально – экономических преобразований, которые особенно болезненно сказываются на психике подрастающего поколения. 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ab/>
        <w:t>Каникулы составляют значительную часть объёма свободного времени детей, поэтому каникулы для них – это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интересов, развлечение, свобода в выборе занятий.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ab/>
        <w:t>Детские оздоровительные лагеря являются важным звеном в системе дополнительного образования и воспитания. Воспитательный процесс здесь осуществляется в благоприятных условиях природного и социального окружения. Деятельность детского оздоровительного лагеря  основана на гуманистической концепции взаимоотношений личности и общества, целостном подходе к воспитанию и развитию личности в условиях коллективной деятельности.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8FA">
        <w:rPr>
          <w:rFonts w:ascii="Times New Roman" w:eastAsia="Times New Roman" w:hAnsi="Times New Roman" w:cs="Times New Roman"/>
          <w:sz w:val="24"/>
          <w:szCs w:val="24"/>
        </w:rPr>
        <w:t xml:space="preserve">  Программа ДОЛ «</w:t>
      </w:r>
      <w:r w:rsidR="00EC78FA" w:rsidRPr="00EC78FA">
        <w:rPr>
          <w:rFonts w:ascii="Times New Roman" w:hAnsi="Times New Roman" w:cs="Times New Roman"/>
          <w:sz w:val="24"/>
          <w:szCs w:val="24"/>
        </w:rPr>
        <w:t>Волшебная планета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» для воспитанников МБОУ Ульяновской СШ составлена как логическое продолжение </w:t>
      </w:r>
      <w:proofErr w:type="spellStart"/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работы в области всестороннего развития личности  воспитанников. По своей направленности,  комплексная программа  ставит перед собой несколько целей взаимодополняющих друг друга, объединяет различные направления оздоровления, отдыха и воспитания детей в условиях оздоровительного лагеря, что делает её интересной и привлекательной. По продолжительности программа является краткосрочной, т. е. реализуется в течение лагерной смены.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Воспитатели 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работают с детьми опираясь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на следующие основные идеи и принципы работы с детьми:</w:t>
      </w:r>
    </w:p>
    <w:p w:rsidR="00447BB8" w:rsidRPr="00DC3B31" w:rsidRDefault="00447BB8" w:rsidP="00447BB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Оздоровление.</w:t>
      </w:r>
    </w:p>
    <w:p w:rsidR="00447BB8" w:rsidRPr="00DC3B31" w:rsidRDefault="00447BB8" w:rsidP="00447BB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Предоставление детям увлекательного и полноценного отдыха с максимальным использованием  природных условий, физической культуры.</w:t>
      </w:r>
    </w:p>
    <w:p w:rsidR="00447BB8" w:rsidRPr="00DC3B31" w:rsidRDefault="00447BB8" w:rsidP="00447BB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Внимание и забота, любовь и терпение, стремление понять ребёнка.</w:t>
      </w:r>
    </w:p>
    <w:p w:rsidR="00447BB8" w:rsidRPr="00DC3B31" w:rsidRDefault="00447BB8" w:rsidP="00447BB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Принцип увлечённости - чтобы дети не скучали, были увлечены занятиями.</w:t>
      </w:r>
    </w:p>
    <w:p w:rsidR="00447BB8" w:rsidRPr="00DC3B31" w:rsidRDefault="00447BB8" w:rsidP="00447BB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Принцип внимательности - чтобы в работе с ними учитывались их пожелания.</w:t>
      </w:r>
    </w:p>
    <w:p w:rsidR="00447BB8" w:rsidRPr="00DC3B31" w:rsidRDefault="00447BB8" w:rsidP="00447BB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Принцип целесообразности - чтобы за время отдыха получали навыки и знания, которых раньше не имели.</w:t>
      </w:r>
    </w:p>
    <w:p w:rsidR="00447BB8" w:rsidRPr="00DC3B31" w:rsidRDefault="00447BB8" w:rsidP="00447BB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Принцип самостоятельности – всё, что дети могут делать сами, они должны делать самостоятельно.</w:t>
      </w:r>
    </w:p>
    <w:p w:rsidR="00447BB8" w:rsidRPr="00DC3B31" w:rsidRDefault="00447BB8" w:rsidP="00447BB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Принцип заботливого отношения - уметь слушать, видеть в ребёнке большого человека, помогать даже в мелочах, быть искренним.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Программа ориентирована на детей в возрасте от 7 до 12 лет. Основной контингент составляют воспитанники МБОУ 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Ульяновской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СШ 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ab/>
        <w:t xml:space="preserve">   Комплектование отрядов осуществляется с учётом интересов детей с целью продолжения познавательной деятельности, учитывается возраст, родственные отношения, симпатии к товарищам. Особое внимание уделяется опекаемым детям, детям из малообеспеченных семей, из семей, имеющих родителей – инвалидов, 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детям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состоящим на </w:t>
      </w:r>
      <w:proofErr w:type="spellStart"/>
      <w:r w:rsidRPr="00DC3B31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учёте, а также детям, находящимся в трудной жизненной ситуации. Деятельность воспитанников во время лагерной смены осуществляется в отрядах по 20 человек.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ab/>
        <w:t xml:space="preserve">   Программа реализуется в течени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18  календарных дней,   ежедневное  пребывание в лагере сводится к 6 часам, т.к. психологи доказали, что это оптимальное время бодрствования ребёнка без дневного сна. </w:t>
      </w:r>
    </w:p>
    <w:p w:rsidR="00DC3B31" w:rsidRPr="00D5157D" w:rsidRDefault="00447BB8" w:rsidP="00D5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К реализации программы активно привлекаются родительская общественность и различные культурно – дос</w:t>
      </w:r>
      <w:r w:rsidR="00D5157D">
        <w:rPr>
          <w:rFonts w:ascii="Times New Roman" w:eastAsia="Times New Roman" w:hAnsi="Times New Roman" w:cs="Times New Roman"/>
          <w:sz w:val="24"/>
          <w:szCs w:val="24"/>
        </w:rPr>
        <w:t>уговые и спортивные организации.</w:t>
      </w:r>
    </w:p>
    <w:p w:rsidR="00447BB8" w:rsidRPr="00DC3B31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ab/>
        <w:t xml:space="preserve"> Воспитательная программа в ДОЛ «</w:t>
      </w:r>
      <w:r w:rsidR="00EC78FA" w:rsidRPr="00EC78FA">
        <w:rPr>
          <w:rFonts w:ascii="Times New Roman" w:hAnsi="Times New Roman" w:cs="Times New Roman"/>
          <w:sz w:val="24"/>
          <w:szCs w:val="24"/>
        </w:rPr>
        <w:t>Волшебная планета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» планируется с учётом определённой последовательности, системности и преемственности. Принцип деятельного подхода является ведущим и означает набор различных видов деятельности: познавательной, трудовой, художественной, спортивно – оздоровительной, ценностно – ориентировочной и свободного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общения. Принимая во внимание изменчивость окружающей действительности, а также особенности воспитания в условиях летнего отдыха, планирование производиться с учётом принципа оперативности. Оперативность предусматривает технологическую сторону планирования: план строиться 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гибким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, легко контролируемым, экономичным с точки зрения затраты времени и сил. 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       В первую очередь таким источником выступает 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социальная ситуация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планируемого периода, которая обусловлена общественными событиями в мире и стране, юбилейными датами, народными праздниками, традициями лагеря.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 Другим источником планирования воспитывающей деятельности 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являются природно – погодные условия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. Их специфика немаловажна для отдыха детей во время летних каникул. Особенно надо учитывать те периоды времени, когда природа красива, поражает своей чарующей гармонией. В целях закаливания детей планируется большое количество прогулок, игр на свежем воздухе. Правильно организуется приём солнечных и воздушных ванн, чередование активного движения с отдыхом, сочетание труда и отдыха – важное условие укрепления здоровья  детей.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 xml:space="preserve">    Уровень воспитанности школьников и их возрастные особенности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- третий источник планирования (возрастная ситуация). При планировании учитываются психологические, физиологические и социальные особенности детей определённого возраста. Также учитывается то, что младшие школьники не могут долго заниматься одним и тем же делом, однообразие их утомляет, поэтому план работы лагеря составляется с учётом чередования разных занятий: спортивных, игровых, трудовых, познавательных. Коллективные дела сочетаются с организованным отдыхом в свободное время, воспитательные мероприятия  содержат больше игровых элементов, подвижных форм. Для 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более старших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детей соревновательные, романтизированные, необычные, с ролевыми играми формы преобладают  в системе планируемых мероприятий.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Четвёртым источником планирования являются 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благополучия ребёнка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Физическое благополучие:   поддержание физического здоровья, удовлетворение двигательной активности, рациональное распределение физических нагрузок, отсутствие травматизма; 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Социальное благополучие: комфортность среды жизнедеятельности и общения, наличие </w:t>
      </w:r>
      <w:proofErr w:type="spellStart"/>
      <w:r w:rsidRPr="00DC3B31">
        <w:rPr>
          <w:rFonts w:ascii="Times New Roman" w:eastAsia="Times New Roman" w:hAnsi="Times New Roman" w:cs="Times New Roman"/>
          <w:sz w:val="24"/>
          <w:szCs w:val="24"/>
        </w:rPr>
        <w:t>референтной</w:t>
      </w:r>
      <w:proofErr w:type="spell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группы жизнедеятельности, социальный статус в коллективе, самореализация и удовлетворение своего интереса в группе.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 Морально – нравственное благополучие: принятие, присвоение норм морали и нравственности, принятых в окружении ребенка, приобретение ценностных ориентиров, возможность самоопределения и совершения выбора.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Интеллектуальное благополучие: реализация интеллектуального потенциала, расширение кругозора, приобретение новых знаний, умений, навыков.</w:t>
      </w:r>
    </w:p>
    <w:p w:rsidR="00447BB8" w:rsidRDefault="00447BB8" w:rsidP="00D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Психоэмоциональное благополучие: благоприятный эмоциональный фон окружения, хорошее самочувствие, настроение, удовлетворенность от пребывания в лагере.</w:t>
      </w:r>
    </w:p>
    <w:p w:rsidR="00D5157D" w:rsidRDefault="00D5157D" w:rsidP="00D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7D" w:rsidRDefault="00D5157D" w:rsidP="00D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7D" w:rsidRPr="00D5157D" w:rsidRDefault="00D5157D" w:rsidP="00D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DC3B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Развитие личности ребенка, укрепление физического, психического и эмоционального здоровья детей, воспитание лучших черт гражданина, интеллектуальное развитие.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1.Содействие  физическому, психическому, интеллектуальному, нравственному развитию детей;</w:t>
      </w: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2.Создание педагогической воспитательной среды, способствующей развитию сознательного стремления к ведению здорового образа жизни;</w:t>
      </w: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3. Максимальное внимание развитию личности ребенка, раскрытие его способностей на основе удовлетворения интересов и неудовлетворенных в школе потребностей       (прежде всего духовных, интеллектуальных и двигательных);</w:t>
      </w: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4.Широкое приобщение детей к разнообразному социальному опыту, создание в лагере стиля отношений подлинного сотрудничества, содружества, сотворчества;</w:t>
      </w: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организация разнообразной общественно значимой досуговой деятельности детей и, прежде всего, активного общения с природой;</w:t>
      </w: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5.Укрепление здоровья, закаливание организма детей;</w:t>
      </w: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lastRenderedPageBreak/>
        <w:t>6. Выявление и развитие творческого потенциала ребенка, включение его в развивающую коллективную и индивидуальную деятельность;</w:t>
      </w:r>
    </w:p>
    <w:p w:rsidR="00342692" w:rsidRPr="00D5157D" w:rsidRDefault="00DC3B31" w:rsidP="00D5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7. Развитие у детей навыков работы в группе, участие в управлении </w:t>
      </w:r>
      <w:r w:rsidR="00D5157D">
        <w:rPr>
          <w:rFonts w:ascii="Times New Roman" w:eastAsia="Times New Roman" w:hAnsi="Times New Roman" w:cs="Times New Roman"/>
          <w:sz w:val="24"/>
          <w:szCs w:val="24"/>
        </w:rPr>
        <w:t>детским оздоровительным лагере.</w:t>
      </w:r>
    </w:p>
    <w:p w:rsidR="00DC3B31" w:rsidRPr="00DC3B31" w:rsidRDefault="00DC3B31">
      <w:pPr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программы необходимо ресурсное обеспечение, а именно: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1.     Нормативно – правовая база.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ребенка;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Конституцией РФ;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образовании»;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Федеральным законом «Об основных гарантиях прав ребенка в Российской Федерации» от 24.07.98 г. № 124-Ф3;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Трудовым  кодексом  Российской  Федерации  от  30.12.2001 г. № 197-Ф3;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«Об учреждении порядка проведения смен профильных лагерей, с дневным пребыванием, лагерей труда и отдыха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>Приказ Минобразования РФ от 13.07.2001 г. № 2688.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Приказ «О назначении ответственных лиц в лагере с дневным  пребыванием и возложением на них ответственности за состояние охраны труда и выполнение должностных обязанностей по обеспечению охраны труда и правил техники безопасности.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Должностная инструкция по охране труда для воспитателей лагеря дневного пребывания при школе.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Инструкция по пожарной безопасности для работников лагеря дневного пребывания при школе.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Приказ  «Об открытии лагеря дневного пребывания при школе»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Приказ  «О зачислении учащихся школы в лагерь дневного пребывания»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Приказ «Об утверждении Положения о Лагере с дневным пребыванием детей»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Приказ «Об утверждении Правил внутреннего трудового распорядка в лагере дневного пребывания».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Положение о лагере с дневным пребыван</w:t>
      </w:r>
      <w:r w:rsidR="00342692">
        <w:rPr>
          <w:rFonts w:ascii="Times New Roman" w:eastAsia="Times New Roman" w:hAnsi="Times New Roman" w:cs="Times New Roman"/>
          <w:sz w:val="24"/>
          <w:szCs w:val="24"/>
        </w:rPr>
        <w:t xml:space="preserve">ием детей в  МБОУ </w:t>
      </w:r>
      <w:proofErr w:type="gramStart"/>
      <w:r w:rsidR="00342692">
        <w:rPr>
          <w:rFonts w:ascii="Times New Roman" w:eastAsia="Times New Roman" w:hAnsi="Times New Roman" w:cs="Times New Roman"/>
          <w:sz w:val="24"/>
          <w:szCs w:val="24"/>
        </w:rPr>
        <w:t>Ульяновская</w:t>
      </w:r>
      <w:proofErr w:type="gramEnd"/>
      <w:r w:rsidR="0034269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Ш 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Инструкция для работников лагеря дневного пребывания при школе по профилактике детского травматизма и предупреждению несчастных случаев с детьми.</w:t>
      </w:r>
    </w:p>
    <w:p w:rsidR="00447BB8" w:rsidRPr="00DC3B31" w:rsidRDefault="00447BB8" w:rsidP="00447BB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правила и нормы.</w:t>
      </w:r>
    </w:p>
    <w:p w:rsidR="00447BB8" w:rsidRPr="00DC3B31" w:rsidRDefault="00447BB8" w:rsidP="0044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Другая необходимая  документация в лагере</w:t>
      </w:r>
    </w:p>
    <w:p w:rsidR="00447BB8" w:rsidRPr="00DC3B31" w:rsidRDefault="00447BB8" w:rsidP="00447BB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Санитарные книжки сотрудников лагеря с допуском к работе.</w:t>
      </w:r>
    </w:p>
    <w:p w:rsidR="00447BB8" w:rsidRPr="00DC3B31" w:rsidRDefault="00447BB8" w:rsidP="00447BB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Вывеска о лагере (включает всю информацию – приглашение для детей, режим работы лагеря, возраст воспитанников</w:t>
      </w:r>
      <w:r w:rsidR="00D515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дата начала и окончания смены, адрес учреждения, телефон).</w:t>
      </w:r>
    </w:p>
    <w:p w:rsidR="00447BB8" w:rsidRPr="00D5157D" w:rsidRDefault="00447BB8" w:rsidP="00D5157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Заявления родителей.</w:t>
      </w:r>
      <w:r w:rsidRPr="00D51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BB8" w:rsidRPr="00D5157D" w:rsidRDefault="00447BB8" w:rsidP="00D5157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Табель  учета  посещаемости  воспитанн</w:t>
      </w:r>
      <w:r w:rsidR="00D5157D">
        <w:rPr>
          <w:rFonts w:ascii="Times New Roman" w:eastAsia="Times New Roman" w:hAnsi="Times New Roman" w:cs="Times New Roman"/>
          <w:sz w:val="24"/>
          <w:szCs w:val="24"/>
        </w:rPr>
        <w:t>иков  лагеря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47BB8" w:rsidRPr="00DC3B31" w:rsidRDefault="00447BB8" w:rsidP="0044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2.     Кадровое обеспечение.</w:t>
      </w:r>
    </w:p>
    <w:p w:rsidR="00447BB8" w:rsidRPr="00DC3B31" w:rsidRDefault="00447BB8" w:rsidP="00447B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Начальник лагеря планирует и контролирует работу летнего лагеря.</w:t>
      </w:r>
    </w:p>
    <w:p w:rsidR="00447BB8" w:rsidRPr="00DC3B31" w:rsidRDefault="00447BB8" w:rsidP="00447B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Педагоги  руководят деятельностью детской группы как воспитатели.</w:t>
      </w:r>
    </w:p>
    <w:p w:rsidR="00447BB8" w:rsidRPr="00DC3B31" w:rsidRDefault="00447BB8" w:rsidP="00447B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Работники пищеб</w:t>
      </w:r>
      <w:r w:rsidR="00D5157D">
        <w:rPr>
          <w:rFonts w:ascii="Times New Roman" w:eastAsia="Times New Roman" w:hAnsi="Times New Roman" w:cs="Times New Roman"/>
          <w:sz w:val="24"/>
          <w:szCs w:val="24"/>
        </w:rPr>
        <w:t>лока: повар, кладовщик и кухонный работник.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3.     Материально – техническое обеспечение.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При  работе летнего оздоровительного лагеря используется кабинеты начального класса, актовый зал, спортзал, спортивная площадка, а также:</w:t>
      </w:r>
    </w:p>
    <w:p w:rsidR="00447BB8" w:rsidRPr="00DC3B31" w:rsidRDefault="00447BB8" w:rsidP="00447BB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Раздевалка;</w:t>
      </w:r>
    </w:p>
    <w:p w:rsidR="00447BB8" w:rsidRPr="00DC3B31" w:rsidRDefault="00447BB8" w:rsidP="00447BB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Туалет;</w:t>
      </w:r>
    </w:p>
    <w:p w:rsidR="00447BB8" w:rsidRPr="00DC3B31" w:rsidRDefault="00447BB8" w:rsidP="00447BB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Спортивный зал;</w:t>
      </w:r>
    </w:p>
    <w:p w:rsidR="00447BB8" w:rsidRPr="00DC3B31" w:rsidRDefault="00447BB8" w:rsidP="00447BB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Библиотека;</w:t>
      </w:r>
    </w:p>
    <w:p w:rsidR="00447BB8" w:rsidRPr="00DC3B31" w:rsidRDefault="00447BB8" w:rsidP="00447BB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Столовая;</w:t>
      </w:r>
    </w:p>
    <w:p w:rsidR="00F1396A" w:rsidRPr="00F1396A" w:rsidRDefault="00F1396A" w:rsidP="00F1396A">
      <w:pPr>
        <w:shd w:val="clear" w:color="auto" w:fill="FFFFFF"/>
        <w:spacing w:before="338"/>
        <w:jc w:val="center"/>
        <w:rPr>
          <w:rFonts w:ascii="Times New Roman" w:hAnsi="Times New Roman" w:cs="Times New Roman"/>
          <w:sz w:val="24"/>
          <w:szCs w:val="24"/>
        </w:rPr>
      </w:pPr>
      <w:r w:rsidRPr="00F1396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действия программы</w:t>
      </w:r>
    </w:p>
    <w:p w:rsidR="00F1396A" w:rsidRPr="00DC3B31" w:rsidRDefault="00F1396A" w:rsidP="00F1396A">
      <w:pPr>
        <w:shd w:val="clear" w:color="auto" w:fill="FFFFFF"/>
        <w:spacing w:before="7"/>
        <w:ind w:left="727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 xml:space="preserve">01 </w:t>
      </w:r>
      <w:r w:rsidR="001F7F4F">
        <w:rPr>
          <w:rFonts w:ascii="Times New Roman" w:eastAsia="Times New Roman" w:hAnsi="Times New Roman" w:cs="Times New Roman"/>
          <w:sz w:val="24"/>
          <w:szCs w:val="24"/>
        </w:rPr>
        <w:t>июня – 22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1F7F4F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года (1смена).</w:t>
      </w:r>
    </w:p>
    <w:p w:rsidR="00DC3B31" w:rsidRPr="00DC3B31" w:rsidRDefault="00DC3B31" w:rsidP="00DC3B3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Логика построения смены</w:t>
      </w:r>
    </w:p>
    <w:p w:rsidR="00DC3B31" w:rsidRPr="00DC3B31" w:rsidRDefault="00DC3B31" w:rsidP="00DC3B3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566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 Смена будет проходить  в форме сюжетно-ролевой игры «</w:t>
      </w:r>
      <w:r w:rsidR="00EC78FA" w:rsidRPr="00EC78FA">
        <w:rPr>
          <w:rFonts w:ascii="Times New Roman" w:hAnsi="Times New Roman" w:cs="Times New Roman"/>
          <w:sz w:val="24"/>
          <w:szCs w:val="24"/>
        </w:rPr>
        <w:t>Волшебная планета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». По страницам приключенческих историй. Сюжетно-ролевая игра как форма жизнедеятельности даёт большие возможности для формирования позитивной н</w:t>
      </w:r>
      <w:r w:rsidR="005661D4">
        <w:rPr>
          <w:rFonts w:ascii="Times New Roman" w:eastAsia="Times New Roman" w:hAnsi="Times New Roman" w:cs="Times New Roman"/>
          <w:sz w:val="24"/>
          <w:szCs w:val="24"/>
        </w:rPr>
        <w:t>аправленности личности ребёнка: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творческий поиск и талант;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нестандартное решение проблем;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дружные и сплочённые отношения в отряде;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активная позиция в игре;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ответственные действия и поступки и др.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принципы реализации программы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31" w:rsidRPr="00DC3B31" w:rsidRDefault="00DC3B31" w:rsidP="00DC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1.Личностный подход в воспитании: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- признание личности развивающегося человека высшей социальной ценностью;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добровольность включения детей в ту или иную деятельность</w:t>
      </w:r>
      <w:r w:rsidRPr="00DC3B31">
        <w:rPr>
          <w:rFonts w:ascii="Times New Roman" w:eastAsia="Times New Roman" w:hAnsi="Times New Roman" w:cs="Times New Roman"/>
          <w:iCs/>
          <w:sz w:val="24"/>
          <w:szCs w:val="24"/>
        </w:rPr>
        <w:t xml:space="preserve">;                                                                                     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</w: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Природосообразность</w:t>
      </w:r>
      <w:proofErr w:type="spellEnd"/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воспитания: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- обязательный учет возрастных, половозрастных и индивидуальных особенностей воспитанников;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</w: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Культуросообразность</w:t>
      </w:r>
      <w:proofErr w:type="spellEnd"/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воспитания: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  <w:highlight w:val="magenta"/>
          <w:u w:val="single"/>
        </w:rPr>
        <w:br/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- опора в воспитании на культурные литературные национальные особенности;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изучение и освоение литературной культуры;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</w: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Гуманизация</w:t>
      </w:r>
      <w:proofErr w:type="spellEnd"/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межличностных отношений: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- уважительные демократические отношения между взрослыми и детьми;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уважение и терпимость к мнению детей;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самоуправление в сфере досуга;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создание ситуаций успеха;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приобретение опыта организации коллективных дел и самореализация в ней;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защита каждого члена коллектива от негативного проявления и вредных привычек;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</w: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Дифференциация воспитания: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DC3B31" w:rsidRPr="00DC3B31" w:rsidRDefault="00DC3B31" w:rsidP="00DC3B31">
      <w:pPr>
        <w:spacing w:after="0" w:line="240" w:lineRule="auto"/>
        <w:ind w:right="-1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- создание возможности переключения с одного вида деятельности на другой в рамках смены (дня);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взаимосвязь всех мероприятий в рамках тематики дня;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  <w:t>- активное участие детей во всех видах деятельности.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br/>
      </w: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Средовой подход к воспитанию: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- 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среды.</w:t>
      </w:r>
    </w:p>
    <w:p w:rsidR="00DC3B31" w:rsidRPr="00DC3B31" w:rsidRDefault="00DC3B31" w:rsidP="00DC3B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технологии, формы и методы работы по программе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Ведущая технология программы – игровая.</w:t>
      </w:r>
    </w:p>
    <w:p w:rsidR="00DC3B31" w:rsidRPr="00DC3B31" w:rsidRDefault="00DC3B31" w:rsidP="00DC3B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Сопутствующими технологиями являются коммуникативная, групповая, ТАД (творчество, активность, действие) и др.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Эти технологии обеспечат достижение поставленных организационных и методических целей.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lastRenderedPageBreak/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Активные методы работы различаются между собой как по своим целям и задачам, так и по степени их «приближенности» к личности. Наиболее глубоко проникающим в личностно-значимые сферы деятельности участников групповой работы является социально-психологический тренинг. Именно эта форма позволяет в реальных жизненных ситуациях, формировать недостающие навыки и умения.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Совещание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Цель совещания: взаимная ориентация участников, обмен мнениями, координация планов, намерений, мотивов, жизненного и профессионального опыта.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Достоинства этого метода: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- участникам предоставляется возможность проявить сочувствие, одобрение и поддержку друг другу; 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эффективно преодолеваются  внутренние логические и психологические барьеры, снимаются предубеждения, осознаются стереотипы.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Также в работу будут использоваться следующие формы и методы работы по программе: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тематические программы;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познавательные игры и викторины;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спортивные игры и соревнования;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психологические игры;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игровые тестирования, опросы, анкетирование;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занятия в мастерских;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концерты, фестивали, акции и др.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Виды деятельности:</w:t>
      </w:r>
    </w:p>
    <w:p w:rsidR="00DC3B31" w:rsidRPr="00DC3B31" w:rsidRDefault="00DC3B31" w:rsidP="00DC3B3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DC3B31" w:rsidRPr="00DC3B31" w:rsidRDefault="00DC3B31" w:rsidP="00DC3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1. 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DC3B31" w:rsidRPr="00DC3B31" w:rsidRDefault="00DC3B31" w:rsidP="00DC3B3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2. Прикладная творческая деятельность. Осуществляется в мастерских по интересам. Посещение свободное, выбор обусловлен личным интересом ребёнка. Работа творческих лабораторий направленная на реализацию     задач экологического, художественно-эстетического, гражданского воспитания. </w:t>
      </w:r>
    </w:p>
    <w:p w:rsidR="00DC3B31" w:rsidRPr="00DC3B31" w:rsidRDefault="00DC3B31" w:rsidP="00DC3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C3B31" w:rsidRPr="00DC3B31" w:rsidRDefault="00DC3B31" w:rsidP="00DC3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Типы деятельности:</w:t>
      </w:r>
    </w:p>
    <w:p w:rsidR="00DC3B31" w:rsidRPr="00DC3B31" w:rsidRDefault="00DC3B31" w:rsidP="00DC3B31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включение детей в общественно значимую трудовую деятельность.</w:t>
      </w:r>
    </w:p>
    <w:p w:rsidR="00DC3B31" w:rsidRPr="00DC3B31" w:rsidRDefault="00DC3B31" w:rsidP="00DC3B31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культуры поведения школьников в окружающей среде.</w:t>
      </w:r>
    </w:p>
    <w:p w:rsidR="00DC3B31" w:rsidRPr="00DC3B31" w:rsidRDefault="00DC3B31" w:rsidP="00DC3B31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здорового образа жизни.</w:t>
      </w:r>
    </w:p>
    <w:p w:rsidR="00DC3B31" w:rsidRPr="00DC3B31" w:rsidRDefault="00DC3B31" w:rsidP="00DC3B31">
      <w:pPr>
        <w:spacing w:after="0" w:line="240" w:lineRule="auto"/>
        <w:ind w:right="-1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воспитание социально значимых качеств личности, гражданского самосознания, как результат комплекса воспитательных процессов.</w:t>
      </w:r>
    </w:p>
    <w:p w:rsidR="00DC3B31" w:rsidRPr="00DC3B31" w:rsidRDefault="00DC3B31" w:rsidP="00DC3B31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оздоровление находящихся в лагере детей, содействовать сохранению и укреплению здоровья, приучить к здоровому образу жизни.</w:t>
      </w:r>
    </w:p>
    <w:p w:rsidR="00DC3B31" w:rsidRPr="00DC3B31" w:rsidRDefault="00DC3B31" w:rsidP="00DC3B31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lastRenderedPageBreak/>
        <w:t>- раскрытие и развитие творческих способностей детей. Умение участвовать в коллективных творческих делах.</w:t>
      </w:r>
    </w:p>
    <w:p w:rsidR="00DC3B31" w:rsidRPr="00DC3B31" w:rsidRDefault="00DC3B31" w:rsidP="00DC3B31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 - умение общаться с окружающими. </w:t>
      </w:r>
    </w:p>
    <w:p w:rsidR="00DC3B31" w:rsidRPr="00DC3B31" w:rsidRDefault="00DC3B31" w:rsidP="00DC3B31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- умение </w:t>
      </w:r>
      <w:proofErr w:type="spellStart"/>
      <w:r w:rsidRPr="00DC3B31">
        <w:rPr>
          <w:rFonts w:ascii="Times New Roman" w:eastAsia="Times New Roman" w:hAnsi="Times New Roman" w:cs="Times New Roman"/>
          <w:sz w:val="24"/>
          <w:szCs w:val="24"/>
        </w:rPr>
        <w:t>самоорганизовывать</w:t>
      </w:r>
      <w:proofErr w:type="spell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деятельность. </w:t>
      </w:r>
    </w:p>
    <w:p w:rsidR="00F1396A" w:rsidRPr="009816F2" w:rsidRDefault="00DC3B31" w:rsidP="009816F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- формирование бережного отношения к природе, разумного и гуманного поведения в природе.</w:t>
      </w:r>
    </w:p>
    <w:p w:rsidR="00447BB8" w:rsidRPr="00DC3B31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I. Подготовительный этап включает: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  – подбор кадров;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  – комплектование отрядов, разработку документации;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   – подготовка материально – технического обеспечения.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II. Организационный этап включает: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1. Задачи: (в организационный период детям вместе с педагогами-взрослыми нужно):</w:t>
      </w:r>
    </w:p>
    <w:p w:rsidR="00447BB8" w:rsidRPr="00DC3B31" w:rsidRDefault="00447BB8" w:rsidP="00447BB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адаптироваться к природно-климатическим условиям;</w:t>
      </w:r>
    </w:p>
    <w:p w:rsidR="00447BB8" w:rsidRPr="00DC3B31" w:rsidRDefault="00447BB8" w:rsidP="00447BB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познакомиться друг с другом;</w:t>
      </w:r>
    </w:p>
    <w:p w:rsidR="00447BB8" w:rsidRPr="00DC3B31" w:rsidRDefault="00447BB8" w:rsidP="00447BB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познакомиться с другими людьми в лагере, с самим лагерем – его возможностями, условиями, территорией, включиться в систему взаимоотношений, взаимодействия;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выработать и принять общие нормы и требования (в том числе, единые педагогические требования);</w:t>
      </w:r>
    </w:p>
    <w:p w:rsidR="00447BB8" w:rsidRPr="00DC3B31" w:rsidRDefault="00447BB8" w:rsidP="00447BB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составить представление о перспективах деятельности;</w:t>
      </w:r>
    </w:p>
    <w:p w:rsidR="00447BB8" w:rsidRPr="00DC3B31" w:rsidRDefault="00447BB8" w:rsidP="00447BB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заложить основы совместной коллективной деятельности;</w:t>
      </w:r>
    </w:p>
    <w:p w:rsidR="00447BB8" w:rsidRPr="00DC3B31" w:rsidRDefault="00447BB8" w:rsidP="00447BB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формирование малых групп, органов самоуправления.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III. Основной этап включает реализацию основных идей программы.</w:t>
      </w:r>
    </w:p>
    <w:p w:rsidR="00447BB8" w:rsidRPr="00DC3B31" w:rsidRDefault="00447BB8" w:rsidP="0044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 данный период дети имеют  возможность:</w:t>
      </w:r>
    </w:p>
    <w:p w:rsidR="00447BB8" w:rsidRPr="00DC3B31" w:rsidRDefault="00447BB8" w:rsidP="00447B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познавать, отдыхать, трудиться;</w:t>
      </w:r>
    </w:p>
    <w:p w:rsidR="00447BB8" w:rsidRPr="00DC3B31" w:rsidRDefault="00447BB8" w:rsidP="00447B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делать открытия в  себе, в окружающем мире;</w:t>
      </w:r>
    </w:p>
    <w:p w:rsidR="00447BB8" w:rsidRPr="00DC3B31" w:rsidRDefault="00447BB8" w:rsidP="00447B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творческой и лидерской самореализации;</w:t>
      </w:r>
    </w:p>
    <w:p w:rsidR="00447BB8" w:rsidRPr="00DC3B31" w:rsidRDefault="00447BB8" w:rsidP="00447B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помогать в проведении районных мероприятий;</w:t>
      </w:r>
    </w:p>
    <w:p w:rsidR="00447BB8" w:rsidRPr="00DC3B31" w:rsidRDefault="00447BB8" w:rsidP="00447B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учиться справляться с отрицательными эмоциями, преодолевать трудные жизненные ситуации;</w:t>
      </w:r>
    </w:p>
    <w:p w:rsidR="00447BB8" w:rsidRPr="00DC3B31" w:rsidRDefault="00447BB8" w:rsidP="00447B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развивать способность доверять себе и другим;</w:t>
      </w:r>
    </w:p>
    <w:p w:rsidR="00447BB8" w:rsidRPr="00DC3B31" w:rsidRDefault="00447BB8" w:rsidP="00447B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укреплять свое здоровье.</w:t>
      </w:r>
    </w:p>
    <w:p w:rsidR="00447BB8" w:rsidRPr="00DC3B31" w:rsidRDefault="00447BB8" w:rsidP="00D5157D">
      <w:pPr>
        <w:tabs>
          <w:tab w:val="left" w:pos="13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7BB8" w:rsidRPr="00DC3B31" w:rsidRDefault="00447BB8" w:rsidP="0044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Основные положения программы реализуются по средствам утверждённого плана.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 Во время реализации программы воспитанники оформляют отрядные уголки с тематикой здорового образа жизни, выставку рисунков, ведётся работа детского самоуправления, проводиться работа в кружках.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IV. Заключительный этап.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1. Задачи:</w:t>
      </w:r>
    </w:p>
    <w:p w:rsidR="00447BB8" w:rsidRPr="00DC3B31" w:rsidRDefault="00447BB8" w:rsidP="00447B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Подведение общих итогов по реализации программы смены.</w:t>
      </w:r>
    </w:p>
    <w:p w:rsidR="00447BB8" w:rsidRPr="00F1396A" w:rsidRDefault="00447BB8" w:rsidP="00447B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Анализ результатов индивидуальных достижений.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sz w:val="24"/>
          <w:szCs w:val="24"/>
        </w:rPr>
        <w:t>ПРОГНОЗИРОВАНИЕ ОЖИДАЕМЫХ РЕЗУЛЬТАТОВ</w:t>
      </w:r>
    </w:p>
    <w:p w:rsidR="00447BB8" w:rsidRPr="00DC3B31" w:rsidRDefault="00447BB8" w:rsidP="004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За время пребывания в лагере  дети должны:</w:t>
      </w:r>
    </w:p>
    <w:p w:rsidR="00447BB8" w:rsidRPr="00DC3B31" w:rsidRDefault="00447BB8" w:rsidP="00447B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Научиться комфортно и уверенно чувствовать себя в коллективе, проявлять инициативу;</w:t>
      </w:r>
    </w:p>
    <w:p w:rsidR="00447BB8" w:rsidRPr="00DC3B31" w:rsidRDefault="00447BB8" w:rsidP="00447B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Научиться договариваться, формулировать свою точку зрения, решать конфликтные ситуации;</w:t>
      </w:r>
    </w:p>
    <w:p w:rsidR="00447BB8" w:rsidRPr="00DC3B31" w:rsidRDefault="00447BB8" w:rsidP="00447B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Научиться 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мыслить, самостоятельно выполнять различные задания, в том числе учебные;</w:t>
      </w:r>
    </w:p>
    <w:p w:rsidR="00447BB8" w:rsidRPr="00DC3B31" w:rsidRDefault="00447BB8" w:rsidP="00447B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Научиться лучше понимать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себя и контролировать свое поведение;</w:t>
      </w:r>
    </w:p>
    <w:p w:rsidR="00447BB8" w:rsidRPr="00DC3B31" w:rsidRDefault="00447BB8" w:rsidP="00447B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Укрепить своё физическое и психическое здоровье; </w:t>
      </w:r>
    </w:p>
    <w:p w:rsidR="00447BB8" w:rsidRPr="00DC3B31" w:rsidRDefault="00447BB8" w:rsidP="00447B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Приобрести новые знания и умения, т.е. новый положительный жизненный опыт;</w:t>
      </w:r>
    </w:p>
    <w:p w:rsidR="00447BB8" w:rsidRPr="00DC3B31" w:rsidRDefault="00447BB8" w:rsidP="00447B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творческой активности каждого ребенка;</w:t>
      </w:r>
    </w:p>
    <w:p w:rsidR="009816F2" w:rsidRDefault="00447BB8" w:rsidP="009816F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 Укрепление связей между разновозрастными группами детей.</w:t>
      </w:r>
    </w:p>
    <w:p w:rsidR="00447BB8" w:rsidRPr="009816F2" w:rsidRDefault="00447BB8" w:rsidP="009816F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6F2">
        <w:rPr>
          <w:rFonts w:ascii="Times New Roman" w:hAnsi="Times New Roman" w:cs="Times New Roman"/>
          <w:b/>
          <w:i/>
          <w:iCs/>
          <w:color w:val="C00000"/>
          <w:spacing w:val="-4"/>
          <w:sz w:val="24"/>
          <w:szCs w:val="24"/>
        </w:rPr>
        <w:lastRenderedPageBreak/>
        <w:t>Условия реализации программы</w:t>
      </w:r>
    </w:p>
    <w:p w:rsidR="00447BB8" w:rsidRPr="00DC3B31" w:rsidRDefault="00447BB8" w:rsidP="00447BB8">
      <w:pPr>
        <w:shd w:val="clear" w:color="auto" w:fill="FFFFFF"/>
        <w:spacing w:before="475" w:line="317" w:lineRule="exact"/>
        <w:ind w:left="727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Участники программы</w:t>
      </w:r>
    </w:p>
    <w:p w:rsidR="00447BB8" w:rsidRPr="00DC3B31" w:rsidRDefault="00447BB8" w:rsidP="00447BB8">
      <w:pPr>
        <w:shd w:val="clear" w:color="auto" w:fill="FFFFFF"/>
        <w:spacing w:line="317" w:lineRule="exact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Дети  МБОУ «</w:t>
      </w:r>
      <w:proofErr w:type="gramStart"/>
      <w:r w:rsidRPr="00DC3B31">
        <w:rPr>
          <w:rFonts w:ascii="Times New Roman" w:eastAsia="Times New Roman" w:hAnsi="Times New Roman" w:cs="Times New Roman"/>
          <w:sz w:val="24"/>
          <w:szCs w:val="24"/>
        </w:rPr>
        <w:t>Ульяновская</w:t>
      </w:r>
      <w:proofErr w:type="gramEnd"/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СШ» </w:t>
      </w:r>
      <w:r w:rsidRPr="00DC3B31">
        <w:rPr>
          <w:rFonts w:ascii="Times New Roman" w:eastAsia="Times New Roman" w:hAnsi="Times New Roman" w:cs="Times New Roman"/>
          <w:spacing w:val="11"/>
          <w:sz w:val="24"/>
          <w:szCs w:val="24"/>
        </w:rPr>
        <w:t>7-12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лет, педагогический состав,</w:t>
      </w:r>
    </w:p>
    <w:p w:rsidR="00447BB8" w:rsidRPr="00DC3B31" w:rsidRDefault="00447BB8" w:rsidP="00447BB8">
      <w:pPr>
        <w:shd w:val="clear" w:color="auto" w:fill="FFFFFF"/>
        <w:spacing w:before="338"/>
        <w:ind w:left="734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Сроки действия программы</w:t>
      </w:r>
    </w:p>
    <w:p w:rsidR="00447BB8" w:rsidRPr="00DC3B31" w:rsidRDefault="00447BB8" w:rsidP="00447BB8">
      <w:pPr>
        <w:shd w:val="clear" w:color="auto" w:fill="FFFFFF"/>
        <w:spacing w:before="7"/>
        <w:ind w:left="727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 xml:space="preserve">01 </w:t>
      </w:r>
      <w:r w:rsidR="001F7F4F">
        <w:rPr>
          <w:rFonts w:ascii="Times New Roman" w:eastAsia="Times New Roman" w:hAnsi="Times New Roman" w:cs="Times New Roman"/>
          <w:sz w:val="24"/>
          <w:szCs w:val="24"/>
        </w:rPr>
        <w:t>июня – 22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июня 20</w:t>
      </w:r>
      <w:r w:rsidR="001F7F4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 года (1смена).</w:t>
      </w:r>
    </w:p>
    <w:p w:rsidR="00447BB8" w:rsidRPr="00DC3B31" w:rsidRDefault="00447BB8" w:rsidP="00447BB8">
      <w:pPr>
        <w:shd w:val="clear" w:color="auto" w:fill="FFFFFF"/>
        <w:spacing w:before="317" w:line="317" w:lineRule="exact"/>
        <w:ind w:left="727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Основные документы по организации летней кампании</w:t>
      </w:r>
    </w:p>
    <w:p w:rsidR="00447BB8" w:rsidRPr="00DC3B31" w:rsidRDefault="00447BB8" w:rsidP="00447BB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left="367"/>
        <w:rPr>
          <w:rFonts w:ascii="Times New Roman" w:hAnsi="Times New Roman" w:cs="Times New Roman"/>
          <w:spacing w:val="-25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Положение о летнем оздоровительном лагере;</w:t>
      </w:r>
    </w:p>
    <w:p w:rsidR="00447BB8" w:rsidRPr="00DC3B31" w:rsidRDefault="00447BB8" w:rsidP="00447BB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left="367"/>
        <w:rPr>
          <w:rFonts w:ascii="Times New Roman" w:hAnsi="Times New Roman" w:cs="Times New Roman"/>
          <w:spacing w:val="-8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Должностные инструкции сотрудников лагеря;</w:t>
      </w:r>
    </w:p>
    <w:p w:rsidR="00447BB8" w:rsidRPr="00DC3B31" w:rsidRDefault="00447BB8" w:rsidP="00447BB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left="367"/>
        <w:rPr>
          <w:rFonts w:ascii="Times New Roman" w:hAnsi="Times New Roman" w:cs="Times New Roman"/>
          <w:spacing w:val="-11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Инструктажи по технике безопасности;</w:t>
      </w:r>
    </w:p>
    <w:p w:rsidR="00447BB8" w:rsidRPr="00DC3B31" w:rsidRDefault="00447BB8" w:rsidP="00447BB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left="720" w:right="518" w:hanging="353"/>
        <w:rPr>
          <w:rFonts w:ascii="Times New Roman" w:hAnsi="Times New Roman" w:cs="Times New Roman"/>
          <w:spacing w:val="-12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Программа отдыха и оздоровления детей и подростков;</w:t>
      </w:r>
    </w:p>
    <w:p w:rsidR="00447BB8" w:rsidRPr="00DC3B31" w:rsidRDefault="00447BB8" w:rsidP="00447BB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left="367"/>
        <w:rPr>
          <w:rFonts w:ascii="Times New Roman" w:hAnsi="Times New Roman" w:cs="Times New Roman"/>
          <w:spacing w:val="-8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Календарный план работы на смену;</w:t>
      </w:r>
    </w:p>
    <w:p w:rsidR="00447BB8" w:rsidRPr="00DC3B31" w:rsidRDefault="00447BB8" w:rsidP="00447BB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left="367"/>
        <w:rPr>
          <w:rFonts w:ascii="Times New Roman" w:hAnsi="Times New Roman" w:cs="Times New Roman"/>
          <w:spacing w:val="-11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План работы отряда;</w:t>
      </w:r>
    </w:p>
    <w:p w:rsidR="00447BB8" w:rsidRPr="00DC3B31" w:rsidRDefault="00447BB8" w:rsidP="00447BB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720" w:right="518" w:hanging="353"/>
        <w:rPr>
          <w:rFonts w:ascii="Times New Roman" w:hAnsi="Times New Roman" w:cs="Times New Roman"/>
          <w:spacing w:val="-15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План работы руководителей творческих объединений;</w:t>
      </w:r>
    </w:p>
    <w:p w:rsidR="00447BB8" w:rsidRPr="00DC3B31" w:rsidRDefault="00447BB8" w:rsidP="00447BB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720" w:right="518" w:hanging="353"/>
        <w:rPr>
          <w:rFonts w:ascii="Times New Roman" w:hAnsi="Times New Roman" w:cs="Times New Roman"/>
          <w:spacing w:val="-15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  воспитательных мероприятий;</w:t>
      </w:r>
    </w:p>
    <w:p w:rsidR="00447BB8" w:rsidRPr="00DC3B31" w:rsidRDefault="00447BB8" w:rsidP="00447BB8">
      <w:pPr>
        <w:shd w:val="clear" w:color="auto" w:fill="FFFFFF"/>
        <w:spacing w:before="317" w:line="324" w:lineRule="exact"/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Методическое обеспечение</w:t>
      </w:r>
    </w:p>
    <w:p w:rsidR="00447BB8" w:rsidRPr="00DC3B31" w:rsidRDefault="00447BB8" w:rsidP="00447BB8">
      <w:pPr>
        <w:shd w:val="clear" w:color="auto" w:fill="FFFFFF"/>
        <w:spacing w:line="324" w:lineRule="exac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Составление программы смены. Отбор педагогически целесообразных форм работы с детьми. Комплектация методической копилки специальной литературы по различным направлениям воспитательной и досуговой деятельности  в летнем  лагере.  Разработка системы  контроля результатов.</w:t>
      </w:r>
    </w:p>
    <w:p w:rsidR="00447BB8" w:rsidRPr="00DC3B31" w:rsidRDefault="00447BB8" w:rsidP="00447BB8">
      <w:pPr>
        <w:shd w:val="clear" w:color="auto" w:fill="FFFFFF"/>
        <w:tabs>
          <w:tab w:val="left" w:pos="734"/>
        </w:tabs>
        <w:spacing w:line="317" w:lineRule="exact"/>
        <w:ind w:left="367" w:right="2592"/>
        <w:rPr>
          <w:rFonts w:ascii="Times New Roman" w:hAnsi="Times New Roman" w:cs="Times New Roman"/>
          <w:sz w:val="24"/>
          <w:szCs w:val="24"/>
        </w:rPr>
      </w:pPr>
    </w:p>
    <w:p w:rsidR="00447BB8" w:rsidRDefault="00447BB8" w:rsidP="00447BB8">
      <w:pPr>
        <w:shd w:val="clear" w:color="auto" w:fill="FFFFFF"/>
        <w:spacing w:line="324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692" w:rsidRDefault="00342692" w:rsidP="00447BB8">
      <w:pPr>
        <w:shd w:val="clear" w:color="auto" w:fill="FFFFFF"/>
        <w:spacing w:line="324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692" w:rsidRDefault="00342692" w:rsidP="00447BB8">
      <w:pPr>
        <w:shd w:val="clear" w:color="auto" w:fill="FFFFFF"/>
        <w:spacing w:line="324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447BB8">
      <w:pPr>
        <w:shd w:val="clear" w:color="auto" w:fill="FFFFFF"/>
        <w:spacing w:line="324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447BB8">
      <w:pPr>
        <w:shd w:val="clear" w:color="auto" w:fill="FFFFFF"/>
        <w:spacing w:line="324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447BB8">
      <w:pPr>
        <w:shd w:val="clear" w:color="auto" w:fill="FFFFFF"/>
        <w:spacing w:line="324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Pr="00DC3B31" w:rsidRDefault="009816F2" w:rsidP="00447BB8">
      <w:pPr>
        <w:shd w:val="clear" w:color="auto" w:fill="FFFFFF"/>
        <w:spacing w:line="324" w:lineRule="exact"/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hd w:val="clear" w:color="auto" w:fill="FFFFFF"/>
        <w:spacing w:before="670"/>
        <w:ind w:left="2153"/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20"/>
          <w:sz w:val="24"/>
          <w:szCs w:val="24"/>
        </w:rPr>
      </w:pPr>
    </w:p>
    <w:p w:rsidR="009816F2" w:rsidRDefault="009816F2" w:rsidP="009816F2">
      <w:pPr>
        <w:shd w:val="clear" w:color="auto" w:fill="FFFFFF"/>
        <w:spacing w:before="670"/>
        <w:ind w:left="2153"/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20"/>
          <w:sz w:val="24"/>
          <w:szCs w:val="24"/>
        </w:rPr>
      </w:pPr>
    </w:p>
    <w:p w:rsidR="009816F2" w:rsidRDefault="009816F2" w:rsidP="009816F2">
      <w:pPr>
        <w:shd w:val="clear" w:color="auto" w:fill="FFFFFF"/>
        <w:spacing w:before="670"/>
        <w:ind w:left="2153"/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20"/>
          <w:sz w:val="24"/>
          <w:szCs w:val="24"/>
        </w:rPr>
      </w:pPr>
    </w:p>
    <w:p w:rsidR="00447BB8" w:rsidRPr="009816F2" w:rsidRDefault="00447BB8" w:rsidP="009816F2">
      <w:pPr>
        <w:shd w:val="clear" w:color="auto" w:fill="FFFFFF"/>
        <w:spacing w:before="670"/>
        <w:ind w:left="2153"/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2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20"/>
          <w:sz w:val="24"/>
          <w:szCs w:val="24"/>
        </w:rPr>
        <w:lastRenderedPageBreak/>
        <w:t>Этапы реализации программы</w:t>
      </w:r>
    </w:p>
    <w:p w:rsidR="00447BB8" w:rsidRPr="00DC3B31" w:rsidRDefault="00447BB8" w:rsidP="00447BB8">
      <w:pPr>
        <w:shd w:val="clear" w:color="auto" w:fill="FFFFFF"/>
        <w:spacing w:before="518" w:line="310" w:lineRule="exact"/>
        <w:ind w:left="14" w:righ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Организация летнего оздоровительного отдыха детей и реализация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программы предполагает 5 этапов:</w:t>
      </w:r>
    </w:p>
    <w:p w:rsidR="00447BB8" w:rsidRPr="00DC3B31" w:rsidRDefault="00447BB8" w:rsidP="00447BB8">
      <w:pPr>
        <w:shd w:val="clear" w:color="auto" w:fill="FFFFFF"/>
        <w:tabs>
          <w:tab w:val="left" w:pos="706"/>
        </w:tabs>
        <w:spacing w:before="317" w:line="317" w:lineRule="exact"/>
        <w:ind w:left="425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bCs/>
          <w:color w:val="0070C0"/>
          <w:spacing w:val="-22"/>
          <w:sz w:val="24"/>
          <w:szCs w:val="24"/>
        </w:rPr>
        <w:t>1.</w:t>
      </w:r>
      <w:r w:rsidRPr="00DC3B31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Подготовительный этап</w:t>
      </w:r>
    </w:p>
    <w:p w:rsidR="00447BB8" w:rsidRPr="00DC3B31" w:rsidRDefault="00447BB8" w:rsidP="00447BB8">
      <w:pPr>
        <w:shd w:val="clear" w:color="auto" w:fill="FFFFFF"/>
        <w:spacing w:line="317" w:lineRule="exact"/>
        <w:ind w:left="382" w:right="2448" w:hanging="374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i/>
          <w:iCs/>
          <w:color w:val="C00000"/>
          <w:spacing w:val="-3"/>
          <w:sz w:val="24"/>
          <w:szCs w:val="24"/>
        </w:rPr>
        <w:t xml:space="preserve">Цель: </w:t>
      </w:r>
      <w:r w:rsidRPr="00DC3B3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подготовка учреждения к реализации программы. </w:t>
      </w:r>
    </w:p>
    <w:p w:rsidR="00447BB8" w:rsidRPr="00DC3B31" w:rsidRDefault="00447BB8" w:rsidP="00447BB8">
      <w:pPr>
        <w:pStyle w:val="a4"/>
        <w:numPr>
          <w:ilvl w:val="0"/>
          <w:numId w:val="2"/>
        </w:numPr>
        <w:shd w:val="clear" w:color="auto" w:fill="FFFFFF"/>
        <w:spacing w:line="317" w:lineRule="exact"/>
        <w:ind w:right="2448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разработка идей программы;</w:t>
      </w:r>
    </w:p>
    <w:p w:rsidR="00447BB8" w:rsidRPr="00DC3B31" w:rsidRDefault="00447BB8" w:rsidP="00447BB8">
      <w:pPr>
        <w:pStyle w:val="a4"/>
        <w:numPr>
          <w:ilvl w:val="0"/>
          <w:numId w:val="2"/>
        </w:numPr>
        <w:shd w:val="clear" w:color="auto" w:fill="FFFFFF"/>
        <w:tabs>
          <w:tab w:val="left" w:pos="6379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pacing w:val="-2"/>
          <w:sz w:val="24"/>
          <w:szCs w:val="24"/>
        </w:rPr>
        <w:t>комплектование     пакета     нормативно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3B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правовых     документов, </w:t>
      </w:r>
      <w:r w:rsidRPr="00DC3B31">
        <w:rPr>
          <w:rFonts w:ascii="Times New Roman" w:eastAsia="Times New Roman" w:hAnsi="Times New Roman" w:cs="Times New Roman"/>
          <w:spacing w:val="-1"/>
          <w:sz w:val="24"/>
          <w:szCs w:val="24"/>
        </w:rPr>
        <w:t>регламентирующих работу лагеря;</w:t>
      </w:r>
    </w:p>
    <w:p w:rsidR="00447BB8" w:rsidRPr="00DC3B31" w:rsidRDefault="00447BB8" w:rsidP="00447BB8">
      <w:pPr>
        <w:pStyle w:val="a4"/>
        <w:shd w:val="clear" w:color="auto" w:fill="FFFFFF"/>
        <w:tabs>
          <w:tab w:val="left" w:pos="706"/>
        </w:tabs>
        <w:spacing w:before="324" w:line="317" w:lineRule="exact"/>
        <w:ind w:left="425"/>
        <w:rPr>
          <w:rFonts w:ascii="Times New Roman" w:hAnsi="Times New Roman" w:cs="Times New Roman"/>
          <w:b/>
          <w:bCs/>
          <w:color w:val="0070C0"/>
          <w:spacing w:val="-12"/>
          <w:sz w:val="24"/>
          <w:szCs w:val="24"/>
        </w:rPr>
      </w:pPr>
    </w:p>
    <w:p w:rsidR="00447BB8" w:rsidRPr="00DC3B31" w:rsidRDefault="00447BB8" w:rsidP="00447BB8">
      <w:pPr>
        <w:pStyle w:val="a4"/>
        <w:shd w:val="clear" w:color="auto" w:fill="FFFFFF"/>
        <w:tabs>
          <w:tab w:val="left" w:pos="706"/>
        </w:tabs>
        <w:spacing w:before="324" w:line="317" w:lineRule="exact"/>
        <w:ind w:left="425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bCs/>
          <w:color w:val="0070C0"/>
          <w:spacing w:val="-12"/>
          <w:sz w:val="24"/>
          <w:szCs w:val="24"/>
        </w:rPr>
        <w:t>2.</w:t>
      </w:r>
      <w:r w:rsidRPr="00DC3B31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DC3B31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Организационный период (1-3 день смены)</w:t>
      </w:r>
    </w:p>
    <w:p w:rsidR="00447BB8" w:rsidRPr="00DC3B31" w:rsidRDefault="00447BB8" w:rsidP="00447BB8">
      <w:pPr>
        <w:shd w:val="clear" w:color="auto" w:fill="FFFFFF"/>
        <w:spacing w:before="7" w:line="317" w:lineRule="exact"/>
        <w:ind w:left="353" w:hanging="353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i/>
          <w:iCs/>
          <w:color w:val="C00000"/>
          <w:spacing w:val="-1"/>
          <w:sz w:val="24"/>
          <w:szCs w:val="24"/>
        </w:rPr>
        <w:t xml:space="preserve">Цель: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комплектование отрядов, размещение;</w:t>
      </w:r>
    </w:p>
    <w:p w:rsidR="00447BB8" w:rsidRPr="00DC3B31" w:rsidRDefault="00447BB8" w:rsidP="00447BB8">
      <w:pPr>
        <w:pStyle w:val="a4"/>
        <w:numPr>
          <w:ilvl w:val="0"/>
          <w:numId w:val="5"/>
        </w:numPr>
        <w:shd w:val="clear" w:color="auto" w:fill="FFFFFF"/>
        <w:spacing w:before="7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общий сбор участников </w:t>
      </w:r>
      <w:r w:rsidRPr="00DC3B31">
        <w:rPr>
          <w:rFonts w:ascii="Times New Roman" w:eastAsia="Times New Roman" w:hAnsi="Times New Roman" w:cs="Times New Roman"/>
          <w:spacing w:val="-1"/>
          <w:sz w:val="24"/>
          <w:szCs w:val="24"/>
        </w:rPr>
        <w:t>смены,</w:t>
      </w:r>
    </w:p>
    <w:p w:rsidR="00447BB8" w:rsidRPr="00DC3B31" w:rsidRDefault="00447BB8" w:rsidP="00447BB8">
      <w:pPr>
        <w:pStyle w:val="a4"/>
        <w:numPr>
          <w:ilvl w:val="0"/>
          <w:numId w:val="5"/>
        </w:numPr>
        <w:shd w:val="clear" w:color="auto" w:fill="FFFFFF"/>
        <w:spacing w:before="7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презентация педагогического отряда; </w:t>
      </w:r>
    </w:p>
    <w:p w:rsidR="00447BB8" w:rsidRPr="00DC3B31" w:rsidRDefault="00447BB8" w:rsidP="00447BB8">
      <w:pPr>
        <w:pStyle w:val="a4"/>
        <w:numPr>
          <w:ilvl w:val="0"/>
          <w:numId w:val="5"/>
        </w:numPr>
        <w:shd w:val="clear" w:color="auto" w:fill="FFFFFF"/>
        <w:spacing w:before="7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вовлечение детей и взрослых в совместную деятельность;</w:t>
      </w:r>
    </w:p>
    <w:p w:rsidR="00447BB8" w:rsidRPr="00DC3B31" w:rsidRDefault="00447BB8" w:rsidP="00447BB8">
      <w:pPr>
        <w:pStyle w:val="a4"/>
        <w:numPr>
          <w:ilvl w:val="0"/>
          <w:numId w:val="5"/>
        </w:numPr>
        <w:shd w:val="clear" w:color="auto" w:fill="FFFFFF"/>
        <w:spacing w:before="7"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создание условий для индивидуальной адаптации ребенка;</w:t>
      </w:r>
    </w:p>
    <w:p w:rsidR="00447BB8" w:rsidRPr="00DC3B31" w:rsidRDefault="00447BB8" w:rsidP="00447BB8">
      <w:pPr>
        <w:pStyle w:val="a4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  диагностика   интересов,   эмоционального настроя детей;</w:t>
      </w:r>
    </w:p>
    <w:p w:rsidR="00447BB8" w:rsidRPr="00DC3B31" w:rsidRDefault="00447BB8" w:rsidP="00447BB8">
      <w:pPr>
        <w:pStyle w:val="a4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проведение медицинских диагностик;</w:t>
      </w:r>
    </w:p>
    <w:p w:rsidR="00447BB8" w:rsidRPr="00DC3B31" w:rsidRDefault="00447BB8" w:rsidP="00447BB8">
      <w:pPr>
        <w:pStyle w:val="a4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введение детей в сюжет смены;</w:t>
      </w:r>
    </w:p>
    <w:p w:rsidR="00447BB8" w:rsidRPr="00DC3B31" w:rsidRDefault="00447BB8" w:rsidP="00447BB8">
      <w:pPr>
        <w:pStyle w:val="a4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 отряда, лагеря;</w:t>
      </w:r>
    </w:p>
    <w:p w:rsidR="00447BB8" w:rsidRPr="00DC3B31" w:rsidRDefault="00447BB8" w:rsidP="00447BB8">
      <w:pPr>
        <w:pStyle w:val="a4"/>
        <w:numPr>
          <w:ilvl w:val="0"/>
          <w:numId w:val="3"/>
        </w:num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выработка основных законов и правил жизнедеятельности лагеря;</w:t>
      </w:r>
    </w:p>
    <w:p w:rsidR="00447BB8" w:rsidRPr="00DC3B31" w:rsidRDefault="00447BB8" w:rsidP="00447BB8">
      <w:pPr>
        <w:shd w:val="clear" w:color="auto" w:fill="FFFFFF"/>
        <w:tabs>
          <w:tab w:val="left" w:pos="720"/>
        </w:tabs>
        <w:spacing w:before="331" w:line="317" w:lineRule="exact"/>
        <w:ind w:left="439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bCs/>
          <w:color w:val="0070C0"/>
          <w:spacing w:val="-4"/>
          <w:sz w:val="24"/>
          <w:szCs w:val="24"/>
        </w:rPr>
        <w:t>3.</w:t>
      </w:r>
      <w:r w:rsidRPr="00DC3B31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1F7F4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Основной период (3-14</w:t>
      </w:r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день смены)</w:t>
      </w:r>
    </w:p>
    <w:p w:rsidR="00447BB8" w:rsidRPr="00DC3B31" w:rsidRDefault="00447BB8" w:rsidP="00447BB8">
      <w:pPr>
        <w:shd w:val="clear" w:color="auto" w:fill="FFFFFF"/>
        <w:spacing w:line="317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Цель:</w:t>
      </w:r>
      <w:r w:rsidRPr="00DC3B31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реализация содержания программы смены</w:t>
      </w:r>
    </w:p>
    <w:p w:rsidR="00447BB8" w:rsidRPr="00DC3B31" w:rsidRDefault="00447BB8" w:rsidP="00447BB8">
      <w:pPr>
        <w:pStyle w:val="a4"/>
        <w:numPr>
          <w:ilvl w:val="0"/>
          <w:numId w:val="4"/>
        </w:num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организация    и    проведение    отрядных    и   лагерных    мероприятий,</w:t>
      </w:r>
    </w:p>
    <w:p w:rsidR="00447BB8" w:rsidRPr="00DC3B31" w:rsidRDefault="00447BB8" w:rsidP="00447BB8">
      <w:pPr>
        <w:pStyle w:val="a4"/>
        <w:numPr>
          <w:ilvl w:val="0"/>
          <w:numId w:val="4"/>
        </w:numPr>
        <w:shd w:val="clear" w:color="auto" w:fill="FFFFFF"/>
        <w:spacing w:before="7"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творческих дел, экскурсий, фестивалей и конкурсов;</w:t>
      </w:r>
    </w:p>
    <w:p w:rsidR="00447BB8" w:rsidRPr="00DC3B31" w:rsidRDefault="00447BB8" w:rsidP="00447BB8">
      <w:pPr>
        <w:pStyle w:val="a4"/>
        <w:numPr>
          <w:ilvl w:val="0"/>
          <w:numId w:val="4"/>
        </w:num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направленных на   формирование здорового образа  жизни;</w:t>
      </w:r>
    </w:p>
    <w:p w:rsidR="00447BB8" w:rsidRPr="00DC3B31" w:rsidRDefault="00447BB8" w:rsidP="00447BB8">
      <w:pPr>
        <w:pStyle w:val="a4"/>
        <w:numPr>
          <w:ilvl w:val="0"/>
          <w:numId w:val="4"/>
        </w:num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реализация творческого, физического и духовного потенциалов;</w:t>
      </w:r>
    </w:p>
    <w:p w:rsidR="00447BB8" w:rsidRPr="009816F2" w:rsidRDefault="00447BB8" w:rsidP="009816F2">
      <w:pPr>
        <w:pStyle w:val="a4"/>
        <w:numPr>
          <w:ilvl w:val="0"/>
          <w:numId w:val="4"/>
        </w:num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оказание комплекса медицинских и психологических услуг</w:t>
      </w:r>
    </w:p>
    <w:p w:rsidR="00447BB8" w:rsidRPr="00DC3B31" w:rsidRDefault="00447BB8" w:rsidP="00447BB8">
      <w:pPr>
        <w:shd w:val="clear" w:color="auto" w:fill="FFFFFF"/>
        <w:tabs>
          <w:tab w:val="left" w:pos="720"/>
        </w:tabs>
        <w:spacing w:before="317" w:line="317" w:lineRule="exact"/>
        <w:ind w:left="439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bCs/>
          <w:color w:val="0070C0"/>
          <w:spacing w:val="-5"/>
          <w:sz w:val="24"/>
          <w:szCs w:val="24"/>
        </w:rPr>
        <w:t>4.</w:t>
      </w:r>
      <w:r w:rsidRPr="00DC3B31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Заключит</w:t>
      </w:r>
      <w:r w:rsidR="001F7F4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ельный период (15-18</w:t>
      </w:r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день смены)</w:t>
      </w:r>
    </w:p>
    <w:p w:rsidR="00447BB8" w:rsidRPr="00DC3B31" w:rsidRDefault="00447BB8" w:rsidP="00447BB8">
      <w:pPr>
        <w:shd w:val="clear" w:color="auto" w:fill="FFFFFF"/>
        <w:spacing w:line="317" w:lineRule="exact"/>
        <w:ind w:left="367" w:hanging="3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Цель:</w:t>
      </w:r>
      <w:r w:rsidRPr="00DC3B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C3B31">
        <w:rPr>
          <w:rFonts w:ascii="Times New Roman" w:eastAsia="Times New Roman" w:hAnsi="Times New Roman" w:cs="Times New Roman"/>
          <w:iCs/>
          <w:sz w:val="24"/>
          <w:szCs w:val="24"/>
        </w:rPr>
        <w:t>подведение итогов смены,</w:t>
      </w:r>
    </w:p>
    <w:p w:rsidR="00447BB8" w:rsidRPr="00DC3B31" w:rsidRDefault="00447BB8" w:rsidP="00447B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демонстрация навыков и умений, приобретенных за смену (отчетные концерты, творческие отчеты, и т.д.);</w:t>
      </w:r>
    </w:p>
    <w:p w:rsidR="00447BB8" w:rsidRPr="00DC3B31" w:rsidRDefault="00447BB8" w:rsidP="00447BB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опросы      и      анкетирование     детей,</w:t>
      </w:r>
    </w:p>
    <w:p w:rsidR="00447BB8" w:rsidRPr="00DC3B31" w:rsidRDefault="00447BB8" w:rsidP="00447B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анализ     удовлетворенности воспитанников совместной деятельностью;</w:t>
      </w:r>
    </w:p>
    <w:p w:rsidR="00447BB8" w:rsidRPr="00DC3B31" w:rsidRDefault="00447BB8" w:rsidP="00447BB8">
      <w:pPr>
        <w:shd w:val="clear" w:color="auto" w:fill="FFFFFF"/>
        <w:tabs>
          <w:tab w:val="left" w:pos="720"/>
        </w:tabs>
        <w:spacing w:before="324" w:line="317" w:lineRule="exact"/>
        <w:ind w:left="439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bCs/>
          <w:color w:val="0070C0"/>
          <w:spacing w:val="-4"/>
          <w:sz w:val="24"/>
          <w:szCs w:val="24"/>
        </w:rPr>
        <w:t>5.</w:t>
      </w:r>
      <w:r w:rsidRPr="00DC3B31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proofErr w:type="spellStart"/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Постлагерный</w:t>
      </w:r>
      <w:proofErr w:type="spellEnd"/>
      <w:r w:rsidRPr="00DC3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период</w:t>
      </w:r>
    </w:p>
    <w:p w:rsidR="00447BB8" w:rsidRPr="00DC3B31" w:rsidRDefault="00447BB8" w:rsidP="00447BB8">
      <w:pPr>
        <w:shd w:val="clear" w:color="auto" w:fill="FFFFFF"/>
        <w:spacing w:line="317" w:lineRule="exact"/>
        <w:ind w:left="389" w:right="2938" w:hanging="3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Цель:</w:t>
      </w:r>
      <w:r w:rsidRPr="00DC3B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C3B31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подведение итогов лета, анализ, перспективы. </w:t>
      </w:r>
    </w:p>
    <w:p w:rsidR="00447BB8" w:rsidRPr="00DC3B31" w:rsidRDefault="00447BB8" w:rsidP="00447BB8">
      <w:pPr>
        <w:pStyle w:val="a4"/>
        <w:numPr>
          <w:ilvl w:val="0"/>
          <w:numId w:val="7"/>
        </w:numPr>
        <w:shd w:val="clear" w:color="auto" w:fill="FFFFFF"/>
        <w:spacing w:line="317" w:lineRule="exact"/>
        <w:ind w:right="2938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обсуждение итогов реализации программы;</w:t>
      </w:r>
    </w:p>
    <w:p w:rsidR="00447BB8" w:rsidRPr="00D5157D" w:rsidRDefault="00447BB8" w:rsidP="00D5157D">
      <w:pPr>
        <w:pStyle w:val="a4"/>
        <w:numPr>
          <w:ilvl w:val="0"/>
          <w:numId w:val="7"/>
        </w:numPr>
        <w:shd w:val="clear" w:color="auto" w:fill="FFFFFF"/>
        <w:spacing w:line="317" w:lineRule="exact"/>
        <w:ind w:right="2938"/>
        <w:rPr>
          <w:rFonts w:ascii="Times New Roman" w:eastAsia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аналитический отчет по летнему периоду;</w:t>
      </w:r>
    </w:p>
    <w:p w:rsidR="00447BB8" w:rsidRPr="00DC3B31" w:rsidRDefault="00447BB8" w:rsidP="00447BB8">
      <w:pPr>
        <w:pStyle w:val="a4"/>
        <w:numPr>
          <w:ilvl w:val="0"/>
          <w:numId w:val="7"/>
        </w:numPr>
        <w:shd w:val="clear" w:color="auto" w:fill="FFFFFF"/>
        <w:spacing w:line="317" w:lineRule="exact"/>
        <w:ind w:right="293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>определение перспектив на следующий год.</w:t>
      </w:r>
    </w:p>
    <w:p w:rsidR="00447BB8" w:rsidRPr="00DC3B31" w:rsidRDefault="00447BB8" w:rsidP="00447B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Летний оздоровительный лагерь дневного пребывания работает по следующим направлениям:</w:t>
      </w:r>
    </w:p>
    <w:p w:rsidR="00447BB8" w:rsidRPr="00DC3B31" w:rsidRDefault="00447BB8" w:rsidP="00447BB8">
      <w:pPr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7BB8" w:rsidRPr="00DC3B31" w:rsidRDefault="00447BB8" w:rsidP="00447BB8">
      <w:pPr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7BB8" w:rsidRPr="00DC3B31" w:rsidRDefault="00447BB8" w:rsidP="00447BB8">
      <w:pPr>
        <w:pStyle w:val="a7"/>
        <w:spacing w:after="0" w:afterAutospacing="0" w:line="276" w:lineRule="auto"/>
        <w:contextualSpacing/>
        <w:jc w:val="both"/>
        <w:rPr>
          <w:b/>
          <w:bCs/>
        </w:rPr>
      </w:pPr>
    </w:p>
    <w:p w:rsidR="00447BB8" w:rsidRPr="00DC3B31" w:rsidRDefault="00AD4495" w:rsidP="00447BB8">
      <w:pPr>
        <w:pStyle w:val="a7"/>
        <w:spacing w:after="0" w:afterAutospacing="0" w:line="276" w:lineRule="auto"/>
        <w:contextualSpacing/>
        <w:jc w:val="both"/>
        <w:rPr>
          <w:b/>
          <w:bCs/>
        </w:rPr>
      </w:pPr>
      <w:r>
        <w:rPr>
          <w:b/>
          <w:bCs/>
          <w:noProof/>
        </w:rPr>
        <w:pict>
          <v:oval id="Овал 5" o:spid="_x0000_s1026" style="position:absolute;left:0;text-align:left;margin-left:44.95pt;margin-top:-50.05pt;width:372pt;height:4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FB180D" w:rsidRDefault="00FB180D" w:rsidP="00447BB8">
                  <w:r w:rsidRPr="0096446B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Спортивно - оздоровительная работа.</w:t>
                  </w:r>
                </w:p>
              </w:txbxContent>
            </v:textbox>
          </v:oval>
        </w:pict>
      </w:r>
    </w:p>
    <w:p w:rsidR="00447BB8" w:rsidRPr="00DC3B31" w:rsidRDefault="00447BB8" w:rsidP="00447BB8">
      <w:pPr>
        <w:pStyle w:val="a7"/>
        <w:spacing w:after="0" w:afterAutospacing="0" w:line="276" w:lineRule="auto"/>
        <w:contextualSpacing/>
        <w:jc w:val="both"/>
        <w:rPr>
          <w:color w:val="000000"/>
        </w:rPr>
      </w:pPr>
      <w:r w:rsidRPr="00DC3B31">
        <w:rPr>
          <w:b/>
          <w:bCs/>
          <w:color w:val="C00000"/>
        </w:rPr>
        <w:t xml:space="preserve">Цель: </w:t>
      </w:r>
      <w:r w:rsidRPr="00DC3B31">
        <w:rPr>
          <w:color w:val="000000"/>
        </w:rPr>
        <w:t xml:space="preserve">сохранение и укрепление здоровья детей. </w:t>
      </w:r>
    </w:p>
    <w:p w:rsidR="00447BB8" w:rsidRPr="00DC3B31" w:rsidRDefault="00447BB8" w:rsidP="00447BB8">
      <w:pPr>
        <w:pStyle w:val="a7"/>
        <w:spacing w:after="0" w:afterAutospacing="0" w:line="276" w:lineRule="auto"/>
        <w:contextualSpacing/>
        <w:jc w:val="both"/>
        <w:rPr>
          <w:b/>
          <w:color w:val="C00000"/>
        </w:rPr>
      </w:pPr>
      <w:r w:rsidRPr="00DC3B31">
        <w:rPr>
          <w:b/>
          <w:color w:val="C00000"/>
        </w:rPr>
        <w:t>Задачи:</w:t>
      </w:r>
    </w:p>
    <w:p w:rsidR="00447BB8" w:rsidRPr="00DC3B31" w:rsidRDefault="00447BB8" w:rsidP="00447BB8">
      <w:pPr>
        <w:pStyle w:val="a7"/>
        <w:numPr>
          <w:ilvl w:val="0"/>
          <w:numId w:val="10"/>
        </w:numPr>
        <w:spacing w:after="0" w:afterAutospacing="0" w:line="276" w:lineRule="auto"/>
        <w:contextualSpacing/>
        <w:jc w:val="both"/>
        <w:rPr>
          <w:color w:val="000000"/>
        </w:rPr>
      </w:pPr>
      <w:r w:rsidRPr="00DC3B31">
        <w:rPr>
          <w:color w:val="000000"/>
        </w:rPr>
        <w:t>Провести витаминизацию питания детей.</w:t>
      </w:r>
    </w:p>
    <w:p w:rsidR="00447BB8" w:rsidRPr="00DC3B31" w:rsidRDefault="00447BB8" w:rsidP="00447BB8">
      <w:pPr>
        <w:pStyle w:val="a7"/>
        <w:numPr>
          <w:ilvl w:val="0"/>
          <w:numId w:val="10"/>
        </w:numPr>
        <w:spacing w:after="0" w:afterAutospacing="0" w:line="276" w:lineRule="auto"/>
        <w:contextualSpacing/>
        <w:jc w:val="both"/>
        <w:rPr>
          <w:color w:val="000000"/>
        </w:rPr>
      </w:pPr>
      <w:r w:rsidRPr="00DC3B31">
        <w:rPr>
          <w:color w:val="000000"/>
        </w:rPr>
        <w:t>Осуществлять соблюдение охранительного режима и правил техники безопасности</w:t>
      </w:r>
    </w:p>
    <w:p w:rsidR="00447BB8" w:rsidRPr="00DC3B31" w:rsidRDefault="00447BB8" w:rsidP="00447BB8">
      <w:pPr>
        <w:pStyle w:val="a5"/>
        <w:spacing w:after="0" w:line="276" w:lineRule="auto"/>
        <w:ind w:left="0"/>
        <w:contextualSpacing/>
        <w:jc w:val="both"/>
      </w:pPr>
      <w:r w:rsidRPr="00DC3B31">
        <w:rPr>
          <w:color w:val="000000"/>
        </w:rPr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</w:t>
      </w:r>
      <w:r w:rsidRPr="00DC3B31">
        <w:t>Для оздоровления детей широко применяются методы оздоровления и лечебной физкультуры. Используются природные фа</w:t>
      </w:r>
      <w:r w:rsidR="005971B0">
        <w:t>кторы.</w:t>
      </w:r>
      <w:r w:rsidRPr="00DC3B31">
        <w:t xml:space="preserve"> Основополагающими идеями в работе с детьми в пришкольном летнем лагере является сохранение и укрепление здоровья детей,  поэтому в программу  включены следующие мероприятия:</w:t>
      </w:r>
    </w:p>
    <w:p w:rsidR="00447BB8" w:rsidRPr="00DC3B31" w:rsidRDefault="00447BB8" w:rsidP="00447BB8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>ежедневная утренняя гимнастика различной тематики;</w:t>
      </w:r>
    </w:p>
    <w:p w:rsidR="00447BB8" w:rsidRPr="00DC3B31" w:rsidRDefault="00447BB8" w:rsidP="00447BB8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игры; </w:t>
      </w:r>
    </w:p>
    <w:p w:rsidR="00447BB8" w:rsidRPr="00DC3B31" w:rsidRDefault="00447BB8" w:rsidP="00447BB8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аттракционы; </w:t>
      </w:r>
    </w:p>
    <w:p w:rsidR="00447BB8" w:rsidRPr="00DC3B31" w:rsidRDefault="00447BB8" w:rsidP="00447BB8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эстафеты и соревнования; </w:t>
      </w:r>
    </w:p>
    <w:p w:rsidR="00447BB8" w:rsidRPr="005971B0" w:rsidRDefault="00447BB8" w:rsidP="005971B0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праздники; </w:t>
      </w:r>
      <w:r w:rsidRPr="005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BB8" w:rsidRPr="00DC3B31" w:rsidRDefault="00447BB8" w:rsidP="00447BB8">
      <w:pPr>
        <w:pStyle w:val="a5"/>
        <w:widowControl w:val="0"/>
        <w:numPr>
          <w:ilvl w:val="0"/>
          <w:numId w:val="11"/>
        </w:numPr>
        <w:spacing w:after="0" w:line="276" w:lineRule="auto"/>
        <w:contextualSpacing/>
        <w:jc w:val="both"/>
      </w:pPr>
      <w:r w:rsidRPr="00DC3B31">
        <w:t>ежедневный осмотр детей медицинским работником;</w:t>
      </w:r>
    </w:p>
    <w:p w:rsidR="00447BB8" w:rsidRPr="00DC3B31" w:rsidRDefault="00447BB8" w:rsidP="00447BB8">
      <w:pPr>
        <w:pStyle w:val="a5"/>
        <w:widowControl w:val="0"/>
        <w:numPr>
          <w:ilvl w:val="0"/>
          <w:numId w:val="11"/>
        </w:numPr>
        <w:spacing w:after="0" w:line="276" w:lineRule="auto"/>
        <w:contextualSpacing/>
        <w:jc w:val="both"/>
      </w:pPr>
      <w:r w:rsidRPr="00DC3B31">
        <w:t>принятие солнечных и воздушных ванн (в течение всего времени пребывания в лагере в светлое время суток);</w:t>
      </w:r>
    </w:p>
    <w:p w:rsidR="00447BB8" w:rsidRPr="00DC3B31" w:rsidRDefault="00447BB8" w:rsidP="00447BB8">
      <w:pPr>
        <w:pStyle w:val="a5"/>
        <w:widowControl w:val="0"/>
        <w:numPr>
          <w:ilvl w:val="0"/>
          <w:numId w:val="11"/>
        </w:numPr>
        <w:spacing w:after="0" w:line="276" w:lineRule="auto"/>
        <w:contextualSpacing/>
        <w:jc w:val="both"/>
      </w:pPr>
      <w:r w:rsidRPr="00DC3B31">
        <w:t>организа</w:t>
      </w:r>
      <w:r w:rsidR="00D5157D">
        <w:t>ция пешеходных экскурсий;</w:t>
      </w:r>
    </w:p>
    <w:p w:rsidR="00447BB8" w:rsidRPr="00DC3B31" w:rsidRDefault="00447BB8" w:rsidP="00447BB8">
      <w:pPr>
        <w:pStyle w:val="a5"/>
        <w:widowControl w:val="0"/>
        <w:numPr>
          <w:ilvl w:val="0"/>
          <w:numId w:val="11"/>
        </w:numPr>
        <w:spacing w:after="0" w:line="276" w:lineRule="auto"/>
        <w:contextualSpacing/>
        <w:jc w:val="both"/>
      </w:pPr>
      <w:r w:rsidRPr="00DC3B31">
        <w:t>посещение бассейна;</w:t>
      </w:r>
    </w:p>
    <w:p w:rsidR="00447BB8" w:rsidRPr="00DC3B31" w:rsidRDefault="00447BB8" w:rsidP="00447BB8">
      <w:pPr>
        <w:pStyle w:val="a5"/>
        <w:widowControl w:val="0"/>
        <w:numPr>
          <w:ilvl w:val="0"/>
          <w:numId w:val="11"/>
        </w:numPr>
        <w:spacing w:after="0" w:line="276" w:lineRule="auto"/>
        <w:contextualSpacing/>
        <w:jc w:val="both"/>
      </w:pPr>
      <w:r w:rsidRPr="00DC3B31">
        <w:t>организация здорового питания детей;</w:t>
      </w:r>
    </w:p>
    <w:p w:rsidR="00447BB8" w:rsidRPr="00DC3B31" w:rsidRDefault="00447BB8" w:rsidP="00447BB8">
      <w:pPr>
        <w:pStyle w:val="a5"/>
        <w:widowControl w:val="0"/>
        <w:numPr>
          <w:ilvl w:val="0"/>
          <w:numId w:val="11"/>
        </w:numPr>
        <w:spacing w:after="0" w:line="276" w:lineRule="auto"/>
        <w:contextualSpacing/>
        <w:jc w:val="both"/>
      </w:pPr>
      <w:r w:rsidRPr="00DC3B31">
        <w:t>организация спортивно-массовых мероприятий:</w:t>
      </w:r>
    </w:p>
    <w:p w:rsidR="00447BB8" w:rsidRPr="00DC3B31" w:rsidRDefault="00447BB8" w:rsidP="00447BB8">
      <w:pPr>
        <w:pStyle w:val="a5"/>
        <w:numPr>
          <w:ilvl w:val="0"/>
          <w:numId w:val="11"/>
        </w:numPr>
        <w:spacing w:after="0" w:line="276" w:lineRule="auto"/>
        <w:contextualSpacing/>
        <w:jc w:val="both"/>
      </w:pPr>
      <w:r w:rsidRPr="00DC3B31">
        <w:t>подвижные спортивные игры.</w:t>
      </w:r>
    </w:p>
    <w:p w:rsidR="00447BB8" w:rsidRPr="00DC3B31" w:rsidRDefault="00447BB8" w:rsidP="00447BB8">
      <w:pPr>
        <w:pStyle w:val="a5"/>
        <w:spacing w:after="0" w:line="276" w:lineRule="auto"/>
        <w:ind w:left="720"/>
        <w:contextualSpacing/>
        <w:jc w:val="both"/>
      </w:pPr>
    </w:p>
    <w:p w:rsidR="00447BB8" w:rsidRPr="00DC3B31" w:rsidRDefault="00AD4495" w:rsidP="00447BB8">
      <w:pPr>
        <w:pStyle w:val="a5"/>
        <w:spacing w:after="0" w:line="276" w:lineRule="auto"/>
        <w:ind w:left="720"/>
        <w:contextualSpacing/>
        <w:jc w:val="both"/>
      </w:pPr>
      <w:r w:rsidRPr="00AD4495">
        <w:rPr>
          <w:b/>
          <w:noProof/>
        </w:rPr>
        <w:pict>
          <v:oval id="Овал 4" o:spid="_x0000_s1027" style="position:absolute;left:0;text-align:left;margin-left:29.6pt;margin-top:10.8pt;width:372pt;height:4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FB180D" w:rsidRPr="0096446B" w:rsidRDefault="00FB180D" w:rsidP="00447BB8">
                  <w:pPr>
                    <w:contextualSpacing/>
                    <w:jc w:val="center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96446B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Организация активного досуга.</w:t>
                  </w:r>
                </w:p>
                <w:p w:rsidR="00FB180D" w:rsidRDefault="00FB180D" w:rsidP="00447BB8"/>
              </w:txbxContent>
            </v:textbox>
          </v:oval>
        </w:pict>
      </w:r>
    </w:p>
    <w:p w:rsidR="00447BB8" w:rsidRPr="00DC3B31" w:rsidRDefault="00447BB8" w:rsidP="00447BB8">
      <w:pPr>
        <w:pStyle w:val="a5"/>
        <w:spacing w:after="0" w:line="276" w:lineRule="auto"/>
        <w:ind w:left="720"/>
        <w:contextualSpacing/>
        <w:jc w:val="both"/>
      </w:pPr>
    </w:p>
    <w:p w:rsidR="00447BB8" w:rsidRPr="00DC3B31" w:rsidRDefault="00447BB8" w:rsidP="00447B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pStyle w:val="a7"/>
        <w:spacing w:after="0" w:afterAutospacing="0" w:line="276" w:lineRule="auto"/>
        <w:contextualSpacing/>
        <w:jc w:val="both"/>
        <w:rPr>
          <w:color w:val="000000"/>
        </w:rPr>
      </w:pPr>
      <w:r w:rsidRPr="00DC3B31">
        <w:rPr>
          <w:b/>
          <w:bCs/>
          <w:color w:val="C00000"/>
        </w:rPr>
        <w:t xml:space="preserve">Цель: </w:t>
      </w:r>
      <w:r w:rsidRPr="00DC3B31">
        <w:rPr>
          <w:color w:val="000000"/>
        </w:rPr>
        <w:t xml:space="preserve">организация содержательной досуговой деятельности детей, развитие эстетического вкуса и коммуникативной культуры. </w:t>
      </w:r>
    </w:p>
    <w:p w:rsidR="00447BB8" w:rsidRPr="00DC3B31" w:rsidRDefault="00447BB8" w:rsidP="00447BB8">
      <w:pPr>
        <w:pStyle w:val="a7"/>
        <w:spacing w:after="0" w:afterAutospacing="0" w:line="276" w:lineRule="auto"/>
        <w:contextualSpacing/>
        <w:jc w:val="both"/>
        <w:rPr>
          <w:color w:val="C00000"/>
        </w:rPr>
      </w:pPr>
      <w:r w:rsidRPr="00DC3B31">
        <w:rPr>
          <w:b/>
          <w:color w:val="C00000"/>
        </w:rPr>
        <w:t xml:space="preserve">     Задачи</w:t>
      </w:r>
      <w:r w:rsidRPr="00DC3B31">
        <w:rPr>
          <w:color w:val="C00000"/>
        </w:rPr>
        <w:t>:</w:t>
      </w:r>
    </w:p>
    <w:p w:rsidR="00447BB8" w:rsidRPr="00DC3B31" w:rsidRDefault="00447BB8" w:rsidP="00447BB8">
      <w:pPr>
        <w:pStyle w:val="a7"/>
        <w:spacing w:after="0" w:afterAutospacing="0" w:line="276" w:lineRule="auto"/>
        <w:contextualSpacing/>
        <w:jc w:val="both"/>
        <w:rPr>
          <w:color w:val="000000"/>
        </w:rPr>
      </w:pPr>
      <w:r w:rsidRPr="00DC3B31">
        <w:rPr>
          <w:color w:val="000000"/>
        </w:rPr>
        <w:t xml:space="preserve">     1. Вовлечь как можно больше воспитанников в различные формы организации досуга.</w:t>
      </w:r>
    </w:p>
    <w:p w:rsidR="00447BB8" w:rsidRPr="00DC3B31" w:rsidRDefault="00447BB8" w:rsidP="00447BB8">
      <w:pPr>
        <w:pStyle w:val="a7"/>
        <w:spacing w:after="0" w:afterAutospacing="0" w:line="276" w:lineRule="auto"/>
        <w:contextualSpacing/>
        <w:jc w:val="both"/>
      </w:pPr>
      <w:r w:rsidRPr="00DC3B31">
        <w:rPr>
          <w:color w:val="000000"/>
        </w:rPr>
        <w:t xml:space="preserve">     2. Организовать деятельность творческих мастерских.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3B31">
        <w:rPr>
          <w:rFonts w:ascii="Times New Roman" w:hAnsi="Times New Roman" w:cs="Times New Roman"/>
          <w:sz w:val="24"/>
          <w:szCs w:val="24"/>
        </w:rPr>
        <w:t xml:space="preserve"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</w:t>
      </w:r>
      <w:r w:rsidRPr="00DC3B31">
        <w:rPr>
          <w:rFonts w:ascii="Times New Roman" w:hAnsi="Times New Roman" w:cs="Times New Roman"/>
          <w:sz w:val="24"/>
          <w:szCs w:val="24"/>
        </w:rPr>
        <w:lastRenderedPageBreak/>
        <w:t>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C3B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Формы работы: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Игра;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Конкурс;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Викторина;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Праздник;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Турнир;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Поход;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Библиотечный час; </w:t>
      </w:r>
    </w:p>
    <w:p w:rsidR="00447BB8" w:rsidRPr="00DC3B31" w:rsidRDefault="00D5157D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Посещение музея</w:t>
      </w:r>
      <w:r w:rsidR="00447BB8"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фильма;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Чтение книги;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Дискотека;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Эстафеты;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десант; </w:t>
      </w:r>
    </w:p>
    <w:p w:rsidR="00447BB8" w:rsidRPr="00DC3B31" w:rsidRDefault="00447BB8" w:rsidP="00447BB8">
      <w:pPr>
        <w:numPr>
          <w:ilvl w:val="0"/>
          <w:numId w:val="12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кружках. 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B050"/>
          <w:sz w:val="24"/>
          <w:szCs w:val="24"/>
        </w:rPr>
        <w:t>Виды досуговой деятельности:</w:t>
      </w:r>
    </w:p>
    <w:p w:rsidR="00447BB8" w:rsidRPr="00DC3B31" w:rsidRDefault="00447BB8" w:rsidP="00447BB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2060"/>
          <w:sz w:val="24"/>
          <w:szCs w:val="24"/>
        </w:rPr>
        <w:t>развлечение</w:t>
      </w:r>
      <w:r w:rsidRPr="00DC3B31">
        <w:rPr>
          <w:rFonts w:ascii="Times New Roman" w:hAnsi="Times New Roman" w:cs="Times New Roman"/>
          <w:sz w:val="24"/>
          <w:szCs w:val="24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</w:t>
      </w:r>
      <w:proofErr w:type="gramStart"/>
      <w:r w:rsidRPr="00DC3B31">
        <w:rPr>
          <w:rFonts w:ascii="Times New Roman" w:hAnsi="Times New Roman" w:cs="Times New Roman"/>
          <w:sz w:val="24"/>
          <w:szCs w:val="24"/>
        </w:rPr>
        <w:t>соревновании</w:t>
      </w:r>
      <w:proofErr w:type="gramEnd"/>
      <w:r w:rsidRPr="00DC3B31">
        <w:rPr>
          <w:rFonts w:ascii="Times New Roman" w:hAnsi="Times New Roman" w:cs="Times New Roman"/>
          <w:sz w:val="24"/>
          <w:szCs w:val="24"/>
        </w:rPr>
        <w:t>, представлений, прогулки, путешествия;</w:t>
      </w:r>
    </w:p>
    <w:p w:rsidR="00447BB8" w:rsidRPr="00DC3B31" w:rsidRDefault="00447BB8" w:rsidP="00447BB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2060"/>
          <w:sz w:val="24"/>
          <w:szCs w:val="24"/>
        </w:rPr>
        <w:t>отдых</w:t>
      </w:r>
      <w:r w:rsidRPr="00DC3B31">
        <w:rPr>
          <w:rFonts w:ascii="Times New Roman" w:hAnsi="Times New Roman" w:cs="Times New Roman"/>
          <w:sz w:val="24"/>
          <w:szCs w:val="24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447BB8" w:rsidRPr="00DC3B31" w:rsidRDefault="00447BB8" w:rsidP="00447BB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самообразование </w:t>
      </w:r>
      <w:r w:rsidRPr="00DC3B31">
        <w:rPr>
          <w:rFonts w:ascii="Times New Roman" w:hAnsi="Times New Roman" w:cs="Times New Roman"/>
          <w:sz w:val="24"/>
          <w:szCs w:val="24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447BB8" w:rsidRPr="00DC3B31" w:rsidRDefault="00447BB8" w:rsidP="00447BB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2060"/>
          <w:sz w:val="24"/>
          <w:szCs w:val="24"/>
        </w:rPr>
        <w:t>творчество</w:t>
      </w:r>
      <w:r w:rsidRPr="00DC3B31">
        <w:rPr>
          <w:rFonts w:ascii="Times New Roman" w:hAnsi="Times New Roman" w:cs="Times New Roman"/>
          <w:sz w:val="24"/>
          <w:szCs w:val="24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447BB8" w:rsidRPr="00DC3B31" w:rsidRDefault="00447BB8" w:rsidP="00447BB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2060"/>
          <w:sz w:val="24"/>
          <w:szCs w:val="24"/>
        </w:rPr>
        <w:t>Общение</w:t>
      </w:r>
      <w:r w:rsidRPr="00DC3B31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B050"/>
          <w:sz w:val="24"/>
          <w:szCs w:val="24"/>
        </w:rPr>
        <w:t>Организация досуговой деятельности в лагере строится на принципах:</w:t>
      </w:r>
    </w:p>
    <w:p w:rsidR="00447BB8" w:rsidRPr="00DC3B31" w:rsidRDefault="00447BB8" w:rsidP="00447BB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Добровольности включения ребенка в досуговую деятельность;</w:t>
      </w:r>
    </w:p>
    <w:p w:rsidR="00447BB8" w:rsidRPr="00DC3B31" w:rsidRDefault="00447BB8" w:rsidP="00447BB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Альтернативного провождения времени</w:t>
      </w:r>
    </w:p>
    <w:p w:rsidR="00447BB8" w:rsidRPr="00DC3B31" w:rsidRDefault="00447BB8" w:rsidP="00447BB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Свободного времени</w:t>
      </w:r>
    </w:p>
    <w:p w:rsidR="00447BB8" w:rsidRPr="00DC3B31" w:rsidRDefault="00447BB8" w:rsidP="00447BB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Совместного планирования досуговой деятельности.</w:t>
      </w:r>
    </w:p>
    <w:p w:rsidR="00447BB8" w:rsidRPr="00DC3B31" w:rsidRDefault="00447BB8" w:rsidP="00447BB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Досуговая деятельность в условиях лагеря осуществляется на различных уровнях:</w:t>
      </w:r>
    </w:p>
    <w:p w:rsidR="00447BB8" w:rsidRPr="00DC3B31" w:rsidRDefault="00447BB8" w:rsidP="00447BB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Уровень целостного детского коллектива смены;</w:t>
      </w:r>
    </w:p>
    <w:p w:rsidR="00447BB8" w:rsidRPr="00DC3B31" w:rsidRDefault="00447BB8" w:rsidP="00447BB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Уровень отряда;</w:t>
      </w:r>
    </w:p>
    <w:p w:rsidR="00447BB8" w:rsidRPr="00DC3B31" w:rsidRDefault="00447BB8" w:rsidP="00447BB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Уровень организации досуга в группах по интересам;</w:t>
      </w:r>
    </w:p>
    <w:p w:rsidR="00447BB8" w:rsidRDefault="00447BB8" w:rsidP="00447BB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Уровень конкретного ребенка, который по тем или иным причинам не хочет участвовать в совместной деятельности.</w:t>
      </w:r>
    </w:p>
    <w:p w:rsidR="009816F2" w:rsidRDefault="009816F2" w:rsidP="009816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6F2" w:rsidRPr="00DC3B31" w:rsidRDefault="009816F2" w:rsidP="009816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AD4495" w:rsidP="00447BB8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</w:rPr>
        <w:lastRenderedPageBreak/>
        <w:pict>
          <v:oval id="Овал 3" o:spid="_x0000_s1028" style="position:absolute;margin-left:25.7pt;margin-top:12.25pt;width:372pt;height:4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FB180D" w:rsidRDefault="00FB180D" w:rsidP="00447BB8">
                  <w:r w:rsidRPr="0096446B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Организация кружковой деятельности</w:t>
                  </w:r>
                </w:p>
              </w:txbxContent>
            </v:textbox>
          </v:oval>
        </w:pict>
      </w:r>
    </w:p>
    <w:p w:rsidR="00447BB8" w:rsidRPr="00DC3B31" w:rsidRDefault="00447BB8" w:rsidP="00447BB8">
      <w:pPr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7BB8" w:rsidRPr="00DC3B31" w:rsidRDefault="00447BB8" w:rsidP="00447BB8">
      <w:pPr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7BB8" w:rsidRPr="00DC3B31" w:rsidRDefault="00447BB8" w:rsidP="00447B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ab/>
        <w:t xml:space="preserve">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 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3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Цель:</w:t>
      </w:r>
      <w:r w:rsidR="004D580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кругозора, развитие познавательных интересов и творческих способностей детей. 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Организация кружковой деятельности в лагере включает ряд этапов:</w:t>
      </w:r>
    </w:p>
    <w:p w:rsidR="00447BB8" w:rsidRPr="00DC3B31" w:rsidRDefault="00447BB8" w:rsidP="00447BB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изучение интересов детей;</w:t>
      </w:r>
    </w:p>
    <w:p w:rsidR="00447BB8" w:rsidRPr="00DC3B31" w:rsidRDefault="00447BB8" w:rsidP="00447BB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презентация кружков на линейке в начале смены</w:t>
      </w:r>
    </w:p>
    <w:p w:rsidR="00447BB8" w:rsidRPr="00DC3B31" w:rsidRDefault="00447BB8" w:rsidP="00447BB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ознакомление детей с режимом работы кружков;</w:t>
      </w:r>
    </w:p>
    <w:p w:rsidR="00447BB8" w:rsidRPr="00DC3B31" w:rsidRDefault="00447BB8" w:rsidP="00447BB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самоопределение детей и запись их в кружки;</w:t>
      </w:r>
    </w:p>
    <w:p w:rsidR="00447BB8" w:rsidRPr="00DC3B31" w:rsidRDefault="00447BB8" w:rsidP="00447BB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деятельность ребят в кружках;</w:t>
      </w:r>
    </w:p>
    <w:p w:rsidR="00447BB8" w:rsidRPr="00DC3B31" w:rsidRDefault="00447BB8" w:rsidP="00447BB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текущее отражение результатов деятельности детей;</w:t>
      </w:r>
    </w:p>
    <w:p w:rsidR="00447BB8" w:rsidRPr="00DC3B31" w:rsidRDefault="00447BB8" w:rsidP="00447BB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подведение итогов работы кружков в конце смены.</w:t>
      </w:r>
    </w:p>
    <w:p w:rsidR="00447BB8" w:rsidRPr="004D580A" w:rsidRDefault="00447BB8" w:rsidP="004D5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AD4495" w:rsidP="00447BB8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4495">
        <w:rPr>
          <w:rFonts w:ascii="Times New Roman" w:hAnsi="Times New Roman" w:cs="Times New Roman"/>
          <w:b/>
          <w:noProof/>
          <w:sz w:val="24"/>
          <w:szCs w:val="24"/>
        </w:rPr>
        <w:pict>
          <v:oval id="Овал 2" o:spid="_x0000_s1029" style="position:absolute;left:0;text-align:left;margin-left:32.2pt;margin-top:4.2pt;width:372pt;height:4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FB180D" w:rsidRPr="0096446B" w:rsidRDefault="00FB180D" w:rsidP="00447BB8">
                  <w:pPr>
                    <w:contextualSpacing/>
                    <w:jc w:val="center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96446B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Организация трудовой деятельности.</w:t>
                  </w:r>
                </w:p>
                <w:p w:rsidR="00FB180D" w:rsidRDefault="00FB180D" w:rsidP="00447BB8"/>
              </w:txbxContent>
            </v:textbox>
          </v:oval>
        </w:pict>
      </w:r>
    </w:p>
    <w:p w:rsidR="00447BB8" w:rsidRPr="00DC3B31" w:rsidRDefault="00447BB8" w:rsidP="00447BB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 xml:space="preserve">Содержание деятельности детей в лагере определяется общими целями и задачами воспитания в условиях летнего отдыха. Труд позволяет ребенку вступать в разнообразные отношения с окружающим миром и оставаться при этом самим собой. В процессе формирования </w:t>
      </w:r>
      <w:proofErr w:type="spellStart"/>
      <w:r w:rsidRPr="00DC3B31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DC3B31">
        <w:rPr>
          <w:rFonts w:ascii="Times New Roman" w:hAnsi="Times New Roman" w:cs="Times New Roman"/>
          <w:sz w:val="24"/>
          <w:szCs w:val="24"/>
        </w:rPr>
        <w:t xml:space="preserve"> умений и навыков ребенок определяет свое место в жизни и ту систему отношений, в которых будет чувствовать себя значимым и востребованным.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C00000"/>
          <w:sz w:val="24"/>
          <w:szCs w:val="24"/>
        </w:rPr>
        <w:t>Цель:</w:t>
      </w:r>
      <w:r w:rsidRPr="00DC3B31">
        <w:rPr>
          <w:rFonts w:ascii="Times New Roman" w:hAnsi="Times New Roman" w:cs="Times New Roman"/>
          <w:sz w:val="24"/>
          <w:szCs w:val="24"/>
        </w:rPr>
        <w:t xml:space="preserve">  подготовка детей к самоопределению и к осознанному выбору профессии, формирование трудовых умений и навыков, развитие через трудовую деятельность способностей ребенка.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C00000"/>
          <w:sz w:val="24"/>
          <w:szCs w:val="24"/>
        </w:rPr>
        <w:t>Задачи:</w:t>
      </w:r>
    </w:p>
    <w:p w:rsidR="00447BB8" w:rsidRPr="00DC3B31" w:rsidRDefault="00447BB8" w:rsidP="00447BB8">
      <w:pPr>
        <w:numPr>
          <w:ilvl w:val="0"/>
          <w:numId w:val="8"/>
        </w:numPr>
        <w:spacing w:after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Освоение социально – трудовых ролей</w:t>
      </w:r>
    </w:p>
    <w:p w:rsidR="00447BB8" w:rsidRPr="00DC3B31" w:rsidRDefault="00447BB8" w:rsidP="00447BB8">
      <w:pPr>
        <w:numPr>
          <w:ilvl w:val="0"/>
          <w:numId w:val="8"/>
        </w:numPr>
        <w:spacing w:after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Развитие у детей волевых качеств, чувства долга и ответственности.</w:t>
      </w:r>
    </w:p>
    <w:p w:rsidR="00447BB8" w:rsidRPr="00DC3B31" w:rsidRDefault="00447BB8" w:rsidP="00447BB8">
      <w:pPr>
        <w:numPr>
          <w:ilvl w:val="0"/>
          <w:numId w:val="8"/>
        </w:numPr>
        <w:spacing w:after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Воспитание уважения к членам коллектива, бережного отношения к результатам труда.</w:t>
      </w:r>
    </w:p>
    <w:p w:rsidR="00447BB8" w:rsidRPr="00DC3B31" w:rsidRDefault="00447BB8" w:rsidP="00447BB8">
      <w:pPr>
        <w:numPr>
          <w:ilvl w:val="0"/>
          <w:numId w:val="8"/>
        </w:numPr>
        <w:spacing w:after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Формирование умений и навыков самообслуживания.</w:t>
      </w:r>
    </w:p>
    <w:p w:rsidR="00447BB8" w:rsidRPr="00DC3B31" w:rsidRDefault="00447BB8" w:rsidP="00447BB8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AD4495" w:rsidP="00447B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95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oval id="Овал 1" o:spid="_x0000_s1030" style="position:absolute;left:0;text-align:left;margin-left:28.95pt;margin-top:5.5pt;width:372pt;height:4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FB180D" w:rsidRPr="0096446B" w:rsidRDefault="00FB180D" w:rsidP="00447BB8">
                  <w:pPr>
                    <w:contextualSpacing/>
                    <w:jc w:val="center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96446B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Работа по патриотическому воспитанию</w:t>
                  </w:r>
                </w:p>
                <w:p w:rsidR="00FB180D" w:rsidRDefault="00FB180D" w:rsidP="00447BB8"/>
              </w:txbxContent>
            </v:textbox>
          </v:oval>
        </w:pict>
      </w:r>
    </w:p>
    <w:p w:rsidR="00447BB8" w:rsidRPr="00DC3B31" w:rsidRDefault="00447BB8" w:rsidP="00447BB8">
      <w:pPr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C00000"/>
          <w:sz w:val="24"/>
          <w:szCs w:val="24"/>
        </w:rPr>
        <w:t>Цель:</w:t>
      </w:r>
      <w:r w:rsidRPr="00DC3B31">
        <w:rPr>
          <w:rFonts w:ascii="Times New Roman" w:hAnsi="Times New Roman" w:cs="Times New Roman"/>
          <w:sz w:val="24"/>
          <w:szCs w:val="24"/>
        </w:rPr>
        <w:t xml:space="preserve"> формирование гармоничной личности, обладающей качествами гражданина-патриота своей Родины.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C3B31">
        <w:rPr>
          <w:rFonts w:ascii="Times New Roman" w:hAnsi="Times New Roman" w:cs="Times New Roman"/>
          <w:color w:val="00B050"/>
          <w:sz w:val="24"/>
          <w:szCs w:val="24"/>
        </w:rPr>
        <w:t>Формы:</w:t>
      </w:r>
    </w:p>
    <w:p w:rsidR="00447BB8" w:rsidRPr="00DC3B31" w:rsidRDefault="00447BB8" w:rsidP="00447BB8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экскурсия по городу;</w:t>
      </w:r>
    </w:p>
    <w:p w:rsidR="00447BB8" w:rsidRPr="00DC3B31" w:rsidRDefault="00447BB8" w:rsidP="00447BB8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lastRenderedPageBreak/>
        <w:t>беседа «Символика Российской Федерации»;</w:t>
      </w:r>
    </w:p>
    <w:p w:rsidR="00447BB8" w:rsidRPr="00DC3B31" w:rsidRDefault="00447BB8" w:rsidP="00447BB8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дискуссия «Природа моего края»;</w:t>
      </w:r>
    </w:p>
    <w:p w:rsidR="00447BB8" w:rsidRPr="00DC3B31" w:rsidRDefault="00447BB8" w:rsidP="00447BB8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спортивно-развлекательная программа с элементами ориентирования на местности «Следопыты»;</w:t>
      </w:r>
    </w:p>
    <w:p w:rsidR="00447BB8" w:rsidRPr="004D580A" w:rsidRDefault="00447BB8" w:rsidP="004D580A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конкурс рисунков «Чтобы не было войны!»</w:t>
      </w:r>
    </w:p>
    <w:p w:rsidR="00F1396A" w:rsidRDefault="00F1396A" w:rsidP="009816F2">
      <w:pPr>
        <w:rPr>
          <w:rFonts w:ascii="Times New Roman" w:hAnsi="Times New Roman" w:cs="Times New Roman"/>
          <w:b/>
          <w:sz w:val="24"/>
          <w:szCs w:val="24"/>
        </w:rPr>
      </w:pPr>
    </w:p>
    <w:p w:rsidR="00F1396A" w:rsidRPr="00DC3B31" w:rsidRDefault="00F1396A" w:rsidP="00F13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3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F1396A" w:rsidRPr="00DC3B31" w:rsidRDefault="00F1396A" w:rsidP="00F1396A">
      <w:pPr>
        <w:shd w:val="clear" w:color="auto" w:fill="FFFFFF"/>
        <w:spacing w:before="511" w:line="317" w:lineRule="exact"/>
        <w:ind w:left="749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color w:val="0070C0"/>
          <w:spacing w:val="-2"/>
          <w:sz w:val="24"/>
          <w:szCs w:val="24"/>
        </w:rPr>
        <w:t>Реабилитационные</w:t>
      </w:r>
    </w:p>
    <w:p w:rsidR="00F1396A" w:rsidRPr="00DC3B31" w:rsidRDefault="00F1396A" w:rsidP="00F1396A">
      <w:pPr>
        <w:shd w:val="clear" w:color="auto" w:fill="FFFFFF"/>
        <w:spacing w:line="317" w:lineRule="exact"/>
        <w:ind w:left="29" w:firstLine="698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Физическое и психическое оздоровление участников программы.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>Расширение информационного поля  в области знаний о здоровом образе жизни и установка на использование детьми и подростками приобретенных знаний и умений в семейной и школьной среде.</w:t>
      </w:r>
    </w:p>
    <w:p w:rsidR="00F1396A" w:rsidRPr="00DC3B31" w:rsidRDefault="00F1396A" w:rsidP="00F1396A">
      <w:pPr>
        <w:shd w:val="clear" w:color="auto" w:fill="FFFFFF"/>
        <w:spacing w:before="324" w:line="317" w:lineRule="exact"/>
        <w:ind w:left="756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color w:val="0070C0"/>
          <w:spacing w:val="-4"/>
          <w:sz w:val="24"/>
          <w:szCs w:val="24"/>
        </w:rPr>
        <w:t>Воспитательные</w:t>
      </w:r>
    </w:p>
    <w:p w:rsidR="00F1396A" w:rsidRPr="00DC3B31" w:rsidRDefault="00F1396A" w:rsidP="00F1396A">
      <w:pPr>
        <w:shd w:val="clear" w:color="auto" w:fill="FFFFFF"/>
        <w:spacing w:line="317" w:lineRule="exact"/>
        <w:ind w:left="14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Выявление и раскрытие способностей детей в различных видах деятельности. Формирование навыков партнерского сотрудничества со </w:t>
      </w:r>
      <w:r w:rsidRPr="00DC3B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сверстниками и взрослыми в решении проблемных ситуаций. Привлечение </w:t>
      </w:r>
      <w:r w:rsidRPr="00DC3B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внимания детей к народным традициям, воспитания гражданской позиции, </w:t>
      </w: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морально-нравственных ценностей. Получение умений и навыков индивидуальной и коллективно-творческой деятельности. В результате </w:t>
      </w:r>
      <w:r w:rsidRPr="00DC3B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деятельности самоуправления, выполнения детьми конкретных поручений </w:t>
      </w:r>
      <w:proofErr w:type="gramStart"/>
      <w:r w:rsidRPr="00DC3B31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DC3B31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DC3B31">
        <w:rPr>
          <w:rFonts w:ascii="Times New Roman" w:eastAsia="Times New Roman" w:hAnsi="Times New Roman" w:cs="Times New Roman"/>
          <w:spacing w:val="-1"/>
          <w:sz w:val="24"/>
          <w:szCs w:val="24"/>
        </w:rPr>
        <w:t>оспитание организованности, социальной активности и ответственности.</w:t>
      </w:r>
    </w:p>
    <w:p w:rsidR="00F1396A" w:rsidRPr="00DC3B31" w:rsidRDefault="00F1396A" w:rsidP="00F1396A">
      <w:pPr>
        <w:shd w:val="clear" w:color="auto" w:fill="FFFFFF"/>
        <w:spacing w:before="331"/>
        <w:ind w:left="742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color w:val="0070C0"/>
          <w:spacing w:val="-3"/>
          <w:sz w:val="24"/>
          <w:szCs w:val="24"/>
        </w:rPr>
        <w:t>Организационные</w:t>
      </w:r>
    </w:p>
    <w:p w:rsidR="00F1396A" w:rsidRPr="00DC3B31" w:rsidRDefault="00F1396A" w:rsidP="00F1396A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Успешная реализация сюжетно-игровой модели смены.</w:t>
      </w:r>
    </w:p>
    <w:p w:rsidR="00F1396A" w:rsidRPr="00DC3B31" w:rsidRDefault="00F1396A" w:rsidP="00F1396A">
      <w:pPr>
        <w:shd w:val="clear" w:color="auto" w:fill="FFFFFF"/>
        <w:spacing w:before="324" w:line="317" w:lineRule="exact"/>
        <w:ind w:left="749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color w:val="0070C0"/>
          <w:spacing w:val="-3"/>
          <w:sz w:val="24"/>
          <w:szCs w:val="24"/>
        </w:rPr>
        <w:t>Методические</w:t>
      </w:r>
    </w:p>
    <w:p w:rsidR="00F1396A" w:rsidRPr="00DC3B31" w:rsidRDefault="00F1396A" w:rsidP="00F1396A">
      <w:pPr>
        <w:shd w:val="clear" w:color="auto" w:fill="FFFFFF"/>
        <w:spacing w:line="317" w:lineRule="exact"/>
        <w:ind w:left="7" w:right="7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z w:val="24"/>
          <w:szCs w:val="24"/>
        </w:rPr>
        <w:t xml:space="preserve">Апробация новых форм работы в условиях летнего оздоровительного лагеря. </w:t>
      </w:r>
      <w:r w:rsidRPr="00DC3B31">
        <w:rPr>
          <w:rFonts w:ascii="Times New Roman" w:eastAsia="Times New Roman" w:hAnsi="Times New Roman" w:cs="Times New Roman"/>
          <w:spacing w:val="-1"/>
          <w:sz w:val="24"/>
          <w:szCs w:val="24"/>
        </w:rPr>
        <w:t>Обобщение, распространение лучшего педагогического опыта.</w:t>
      </w:r>
    </w:p>
    <w:p w:rsidR="00F1396A" w:rsidRPr="00DC3B31" w:rsidRDefault="00F1396A" w:rsidP="00F1396A">
      <w:pPr>
        <w:shd w:val="clear" w:color="auto" w:fill="FFFFFF"/>
        <w:spacing w:before="61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b/>
          <w:bCs/>
          <w:color w:val="0070C0"/>
          <w:spacing w:val="-3"/>
          <w:sz w:val="24"/>
          <w:szCs w:val="24"/>
        </w:rPr>
        <w:t>Критерии эффективности</w:t>
      </w:r>
    </w:p>
    <w:p w:rsidR="00F1396A" w:rsidRPr="00DC3B31" w:rsidRDefault="00F1396A" w:rsidP="00F1396A">
      <w:pPr>
        <w:pStyle w:val="a4"/>
        <w:numPr>
          <w:ilvl w:val="0"/>
          <w:numId w:val="17"/>
        </w:numPr>
        <w:shd w:val="clear" w:color="auto" w:fill="FFFFFF"/>
        <w:spacing w:before="310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pacing w:val="-3"/>
          <w:sz w:val="24"/>
          <w:szCs w:val="24"/>
        </w:rPr>
        <w:t>Степень удовлетворенности ребенка;</w:t>
      </w:r>
    </w:p>
    <w:p w:rsidR="00F1396A" w:rsidRPr="00DC3B31" w:rsidRDefault="00F1396A" w:rsidP="00F1396A">
      <w:pPr>
        <w:pStyle w:val="a4"/>
        <w:numPr>
          <w:ilvl w:val="0"/>
          <w:numId w:val="17"/>
        </w:numPr>
        <w:shd w:val="clear" w:color="auto" w:fill="FFFFFF"/>
        <w:spacing w:before="338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психологического самочувствия;</w:t>
      </w:r>
    </w:p>
    <w:p w:rsidR="00F1396A" w:rsidRPr="004D580A" w:rsidRDefault="00F1396A" w:rsidP="00F1396A">
      <w:pPr>
        <w:pStyle w:val="a4"/>
        <w:numPr>
          <w:ilvl w:val="0"/>
          <w:numId w:val="17"/>
        </w:numPr>
        <w:shd w:val="clear" w:color="auto" w:fill="FFFFFF"/>
        <w:spacing w:before="310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eastAsia="Times New Roman" w:hAnsi="Times New Roman" w:cs="Times New Roman"/>
          <w:spacing w:val="-2"/>
          <w:sz w:val="24"/>
          <w:szCs w:val="24"/>
        </w:rPr>
        <w:t>Уровень самореализации и самоутверждения;</w:t>
      </w:r>
    </w:p>
    <w:p w:rsidR="00F1396A" w:rsidRDefault="00F1396A" w:rsidP="00F1396A">
      <w:pPr>
        <w:shd w:val="clear" w:color="auto" w:fill="FFFFFF"/>
        <w:spacing w:before="310"/>
        <w:rPr>
          <w:rFonts w:ascii="Times New Roman" w:hAnsi="Times New Roman" w:cs="Times New Roman"/>
          <w:sz w:val="24"/>
          <w:szCs w:val="24"/>
        </w:rPr>
      </w:pPr>
    </w:p>
    <w:p w:rsidR="00F1396A" w:rsidRDefault="00F1396A" w:rsidP="00F1396A">
      <w:pPr>
        <w:shd w:val="clear" w:color="auto" w:fill="FFFFFF"/>
        <w:spacing w:before="310"/>
        <w:rPr>
          <w:rFonts w:ascii="Times New Roman" w:hAnsi="Times New Roman" w:cs="Times New Roman"/>
          <w:sz w:val="24"/>
          <w:szCs w:val="24"/>
        </w:rPr>
      </w:pPr>
    </w:p>
    <w:p w:rsidR="00F1396A" w:rsidRDefault="00F1396A" w:rsidP="00F1396A">
      <w:pPr>
        <w:shd w:val="clear" w:color="auto" w:fill="FFFFFF"/>
        <w:spacing w:before="310"/>
        <w:rPr>
          <w:rFonts w:ascii="Times New Roman" w:hAnsi="Times New Roman" w:cs="Times New Roman"/>
          <w:sz w:val="24"/>
          <w:szCs w:val="24"/>
        </w:rPr>
      </w:pPr>
    </w:p>
    <w:p w:rsidR="00F1396A" w:rsidRDefault="00F1396A" w:rsidP="00F1396A">
      <w:pPr>
        <w:shd w:val="clear" w:color="auto" w:fill="FFFFFF"/>
        <w:spacing w:before="310"/>
        <w:rPr>
          <w:rFonts w:ascii="Times New Roman" w:hAnsi="Times New Roman" w:cs="Times New Roman"/>
          <w:sz w:val="24"/>
          <w:szCs w:val="24"/>
        </w:rPr>
      </w:pPr>
    </w:p>
    <w:p w:rsidR="00F1396A" w:rsidRDefault="00F1396A" w:rsidP="00F1396A">
      <w:pPr>
        <w:shd w:val="clear" w:color="auto" w:fill="FFFFFF"/>
        <w:spacing w:before="310"/>
        <w:rPr>
          <w:rFonts w:ascii="Times New Roman" w:hAnsi="Times New Roman" w:cs="Times New Roman"/>
          <w:sz w:val="24"/>
          <w:szCs w:val="24"/>
        </w:rPr>
      </w:pPr>
    </w:p>
    <w:p w:rsidR="00F1396A" w:rsidRDefault="00F1396A" w:rsidP="003D5524">
      <w:pPr>
        <w:tabs>
          <w:tab w:val="center" w:pos="5031"/>
        </w:tabs>
        <w:contextualSpacing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A503B" w:rsidRPr="002A503B" w:rsidRDefault="002A503B" w:rsidP="009816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План – сетка программы «Волшебная планета»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Ind w:w="94" w:type="dxa"/>
        <w:tblLayout w:type="fixed"/>
        <w:tblCellMar>
          <w:left w:w="7" w:type="dxa"/>
          <w:right w:w="7" w:type="dxa"/>
        </w:tblCellMar>
        <w:tblLook w:val="0000"/>
      </w:tblPr>
      <w:tblGrid>
        <w:gridCol w:w="3640"/>
        <w:gridCol w:w="6104"/>
      </w:tblGrid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ДЕНЬ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МЕРОПРИЯТИЕ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первый.</w:t>
            </w: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</w:t>
            </w: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«Открытие лагеря»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Прием детей, инструктаж по ТБ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2.Формирование отрядов</w:t>
            </w: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 3.Принятие правил поведения в лагере.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 4. Операция «Уют»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 5.Выборы актива лагеря.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 6.Игры, конкурсы «Ярмарка идей» (подготовка к   открытию смены),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 xml:space="preserve">День  второй.   </w:t>
            </w: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«День друзей»  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1.Игры на сплочение коллектива.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2.«Мы друзья природы», трудовой десант.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3.Конкурс рисунков «Волшебные краски» 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4.Оздоровительные процедуры.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 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третий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«День Мастеров»  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1.Минутка здоровья «Книги о здоровье»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2. «Там чудеса…»   встреча с сотрудником библиотеки 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3.Подготовка к конкурсу талантов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Liberation Serif" w:eastAsia="Liberation Serif" w:hAnsi="Liberation Serif" w:cs="Liberation Serif"/>
                <w:sz w:val="24"/>
                <w:szCs w:val="24"/>
                <w:lang w:eastAsia="hi-IN" w:bidi="hi-IN"/>
              </w:rPr>
              <w:t xml:space="preserve">     4.</w:t>
            </w: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Спортивные игры на воздухе.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  четвертый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«День талантов»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1.Минутка здоровья    «Как ухаживать за зубами»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2.«Минута славы» -  конкурс «Я это могу»</w:t>
            </w:r>
          </w:p>
          <w:p w:rsid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3</w:t>
            </w:r>
            <w:r w:rsidR="00FB180D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  <w:r w:rsidR="001F7F4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Конкурс пародий.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4.Подвижные игры на воздухе.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 пятый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ДеньОтечества</w:t>
            </w:r>
            <w:proofErr w:type="spellEnd"/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1.Минутка здоровья   «Путешествие в страну      </w:t>
            </w:r>
            <w:proofErr w:type="spellStart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витаминию</w:t>
            </w:r>
            <w:proofErr w:type="spellEnd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2.Экскурсия в музей «История нашего села»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3.Конкурс рисунков    «Родина моя»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4.Урок безопасности «Один дома…» -   встреча с сотрудником библиотеки 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5. Трудовой десант.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  шестой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«День </w:t>
            </w:r>
            <w:proofErr w:type="spellStart"/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Спасайкина</w:t>
            </w:r>
            <w:proofErr w:type="spellEnd"/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1.Минутка здоровья «Солнечный ожог.                                            Первая   помощь при ожоге»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2. Практические занятия по  Го и ЧС     (на базе школы)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3. «Мой друг велосипед»-   конкурсная программа на территории школы.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4.«Чтобы не было пожара», спортивно-познавательная игра.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5. Оздоровительные процедуры.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 седьмой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«День театра и музыки»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1.Минутка здоровья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«Осанка – основа красивой  походки»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2. Беседа «Как вести себя в театре, доме культуры»- встреча с сотрудником библиотеки 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3. «До, ре, ми, фа, соль — концерт.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4.Оздоровительные процедуры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 восьмой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День   «Фантазий и юмора»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1.Минутка здоровья  «Правильное питание»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2. Викторина «Устами младенца»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«Анекдот-шоу»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3. Оздоровительные процедуры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  девятый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«День здоровья»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  1.Минутка здоровья  «Мой рост и мой вес»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i-IN" w:bidi="hi-IN"/>
              </w:rPr>
              <w:t xml:space="preserve"> </w:t>
            </w: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 xml:space="preserve"> </w:t>
            </w: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Малая спартакиада.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  Под девизом: «Мы  за здоровый образ жизни»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Первенство лагеря по различным видам  спорта . 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3.Конкурс рисунков «Дети против наркотиков»</w:t>
            </w:r>
            <w:r w:rsidRPr="002A5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i-IN" w:bidi="hi-IN"/>
              </w:rPr>
              <w:t xml:space="preserve">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4. Оздоровительные процедуры 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lastRenderedPageBreak/>
              <w:t>День  десятый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«День Земли»  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1.Минутка здоровья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119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  <w:t>«Зеленая аптечка» первая помощь при укусах насекомых.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119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  <w:t xml:space="preserve">    2.Экологический десант.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119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  <w:t xml:space="preserve">   3.Праздник необычных цветов   и цветочных  костюмов</w:t>
            </w:r>
            <w:proofErr w:type="gramStart"/>
            <w:r w:rsidRPr="002A503B"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  <w:t>.</w:t>
            </w:r>
            <w:proofErr w:type="gramEnd"/>
            <w:r w:rsidRPr="002A503B"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  <w:t xml:space="preserve">     ( </w:t>
            </w:r>
            <w:proofErr w:type="gramStart"/>
            <w:r w:rsidRPr="002A503B"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  <w:t>и</w:t>
            </w:r>
            <w:proofErr w:type="gramEnd"/>
            <w:r w:rsidRPr="002A503B"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  <w:t>спользование вторичного сырья)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5.Оздоровительные процедуры.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  одиннадцатый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Мисс  и мистер лагеря</w:t>
            </w:r>
          </w:p>
          <w:p w:rsidR="002A503B" w:rsidRPr="002A503B" w:rsidRDefault="00FB180D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«Лето-2018</w:t>
            </w:r>
            <w:r w:rsidR="002A503B"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1.Минутка здоровья «Твой режим дня в каникулы»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2. Конкурс « Мисс и мистер  ЛЕТО»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3. Конкурс рисунков  «Путешествие по Кормиловке»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4. Оздоровительные процедуры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 xml:space="preserve">День двенадцатый 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«День Детства»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1.Минутка здоровья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«Друзья </w:t>
            </w:r>
            <w:proofErr w:type="spellStart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Мойдодыра</w:t>
            </w:r>
            <w:proofErr w:type="spellEnd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и наше здоровье»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2.Фантазии на тему:    «Игры, игрушки, шарики и     бантики»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3.Первенство  по пионерболу среди отрядов   пришкольного лагеря.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  тринадцатый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«Юного патриота»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1.Минутка здоровья  « Закаливание»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2. Беседа </w:t>
            </w: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«Осторожно водоем»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3. Конкурс военной песни и стихов.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4. Конкурс детского рисунка «Мы помним мир спасенный», «</w:t>
            </w:r>
            <w:proofErr w:type="spellStart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Мы-дети</w:t>
            </w:r>
            <w:proofErr w:type="spellEnd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твои</w:t>
            </w:r>
            <w:proofErr w:type="gramStart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,Р</w:t>
            </w:r>
            <w:proofErr w:type="gramEnd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оссия</w:t>
            </w:r>
            <w:proofErr w:type="spellEnd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»  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 xml:space="preserve">День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Четырнадцатый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«День сказок»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1. Минутка здоровья     «Гигиена в доме»</w:t>
            </w:r>
          </w:p>
          <w:p w:rsidR="002A503B" w:rsidRDefault="002A503B" w:rsidP="002A503B">
            <w:pPr>
              <w:widowControl w:val="0"/>
              <w:tabs>
                <w:tab w:val="left" w:pos="72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2. В гостях у</w:t>
            </w:r>
          </w:p>
          <w:p w:rsidR="002A503B" w:rsidRPr="002A503B" w:rsidRDefault="002A503B" w:rsidP="002A503B">
            <w:pPr>
              <w:widowControl w:val="0"/>
              <w:tabs>
                <w:tab w:val="left" w:pos="72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3.«В гостях у сказки», игра-путешествие.</w:t>
            </w:r>
          </w:p>
          <w:p w:rsidR="002A503B" w:rsidRPr="002A503B" w:rsidRDefault="002A503B" w:rsidP="002A503B">
            <w:pPr>
              <w:widowControl w:val="0"/>
              <w:tabs>
                <w:tab w:val="left" w:pos="72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4. Оздоровительные процедуры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Пятнадцатый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«День творчества»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1.Минутка здоровья «Правила поведения в экстремальных ситуациях»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2. КТД «Кто во что </w:t>
            </w:r>
            <w:proofErr w:type="gramStart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горазд</w:t>
            </w:r>
            <w:proofErr w:type="gramEnd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3. КВН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Смехотер</w:t>
            </w: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апия</w:t>
            </w:r>
            <w:proofErr w:type="spellEnd"/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 4.Закаливание на свежем воздухе.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Шестнадцатый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«День приключений»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1.Минутка здоровья «Солнце, Воздух и вода — наши верные друзья»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2. «Искатели сокровищ», игра поиска клада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3. Воздушные ванны.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День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Семнадцатый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«День Здоровья»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1.Минутка здоровья «Берегите глаза».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2.Конкурс плаката «Мы друзья природы»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3.Соревнования по настольному теннису.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Liberation Serif" w:eastAsia="Liberation Serif" w:hAnsi="Liberation Serif" w:cs="Liberation Serif"/>
                <w:sz w:val="24"/>
                <w:szCs w:val="24"/>
                <w:lang w:eastAsia="hi-IN" w:bidi="hi-IN"/>
              </w:rPr>
              <w:t xml:space="preserve">  </w:t>
            </w:r>
            <w:r w:rsidRPr="002A503B">
              <w:rPr>
                <w:rFonts w:ascii="Times New Roman" w:eastAsia="Liberation Serif" w:hAnsi="Times New Roman" w:cs="Times New Roman"/>
                <w:sz w:val="24"/>
                <w:szCs w:val="24"/>
                <w:lang w:eastAsia="hi-IN" w:bidi="hi-IN"/>
              </w:rPr>
              <w:t>4.Солнечные ванны.</w:t>
            </w:r>
          </w:p>
        </w:tc>
      </w:tr>
      <w:tr w:rsidR="002A503B" w:rsidRPr="002A503B" w:rsidTr="002A503B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 xml:space="preserve">День   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i-IN" w:bidi="hi-IN"/>
              </w:rPr>
              <w:t>восемнадцатый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Закрытие лагеря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«Завершение путешествия»</w:t>
            </w:r>
          </w:p>
        </w:tc>
        <w:tc>
          <w:tcPr>
            <w:tcW w:w="6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03B" w:rsidRPr="002A503B" w:rsidRDefault="002A503B" w:rsidP="002A50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1. Минутка здоровья  «Гигиена в доме»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2. Закрытие лагерной смены «Праздничный концерт»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A503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3.Награждение, подведение итогов смены.</w:t>
            </w:r>
          </w:p>
          <w:p w:rsidR="002A503B" w:rsidRPr="002A503B" w:rsidRDefault="002A503B" w:rsidP="002A50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hi-IN" w:bidi="hi-IN"/>
        </w:rPr>
      </w:pP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2A503B" w:rsidRDefault="002A503B" w:rsidP="002A50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B180D" w:rsidRDefault="00FB180D" w:rsidP="002A50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B180D" w:rsidRPr="002A503B" w:rsidRDefault="00FB180D" w:rsidP="002A50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lastRenderedPageBreak/>
        <w:t>Правила поведения в лагере дневного пребывания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«</w:t>
      </w:r>
      <w:r w:rsidR="009816F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Волшебная планета</w:t>
      </w:r>
      <w:r w:rsidRPr="002A50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i-IN" w:bidi="hi-IN"/>
        </w:rPr>
        <w:t>»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i-IN" w:bidi="hi-IN"/>
        </w:rPr>
      </w:pPr>
    </w:p>
    <w:p w:rsidR="002A503B" w:rsidRPr="002A503B" w:rsidRDefault="002A503B" w:rsidP="002A503B">
      <w:pPr>
        <w:widowControl w:val="0"/>
        <w:numPr>
          <w:ilvl w:val="0"/>
          <w:numId w:val="32"/>
        </w:numPr>
        <w:tabs>
          <w:tab w:val="left" w:pos="0"/>
          <w:tab w:val="left" w:pos="18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Соблюдать установленный в лагере режим дня. </w:t>
      </w:r>
    </w:p>
    <w:p w:rsidR="002A503B" w:rsidRPr="002A503B" w:rsidRDefault="002A503B" w:rsidP="002A503B">
      <w:pPr>
        <w:widowControl w:val="0"/>
        <w:numPr>
          <w:ilvl w:val="0"/>
          <w:numId w:val="32"/>
        </w:numPr>
        <w:tabs>
          <w:tab w:val="left" w:pos="0"/>
          <w:tab w:val="left" w:pos="18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Обязательно иметь головной убор.</w:t>
      </w:r>
    </w:p>
    <w:p w:rsidR="002A503B" w:rsidRPr="002A503B" w:rsidRDefault="002A503B" w:rsidP="002A503B">
      <w:pPr>
        <w:widowControl w:val="0"/>
        <w:numPr>
          <w:ilvl w:val="0"/>
          <w:numId w:val="32"/>
        </w:numPr>
        <w:tabs>
          <w:tab w:val="left" w:pos="0"/>
          <w:tab w:val="left" w:pos="18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Подчиняться требованиям воспитателей.</w:t>
      </w:r>
    </w:p>
    <w:p w:rsidR="002A503B" w:rsidRPr="002A503B" w:rsidRDefault="002A503B" w:rsidP="002A503B">
      <w:pPr>
        <w:widowControl w:val="0"/>
        <w:numPr>
          <w:ilvl w:val="0"/>
          <w:numId w:val="32"/>
        </w:numPr>
        <w:tabs>
          <w:tab w:val="left" w:pos="0"/>
          <w:tab w:val="left" w:pos="18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Соблюдать технику безопасности.</w:t>
      </w:r>
    </w:p>
    <w:p w:rsidR="002A503B" w:rsidRPr="002A503B" w:rsidRDefault="002A503B" w:rsidP="002A503B">
      <w:pPr>
        <w:widowControl w:val="0"/>
        <w:numPr>
          <w:ilvl w:val="0"/>
          <w:numId w:val="32"/>
        </w:numPr>
        <w:tabs>
          <w:tab w:val="left" w:pos="0"/>
          <w:tab w:val="left" w:pos="18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Беречь имущество.</w:t>
      </w:r>
    </w:p>
    <w:p w:rsidR="002A503B" w:rsidRPr="002A503B" w:rsidRDefault="002A503B" w:rsidP="002A503B">
      <w:pPr>
        <w:widowControl w:val="0"/>
        <w:numPr>
          <w:ilvl w:val="0"/>
          <w:numId w:val="32"/>
        </w:numPr>
        <w:tabs>
          <w:tab w:val="left" w:pos="0"/>
          <w:tab w:val="left" w:pos="18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Быть вежливым, доброжелательным 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по отношению друг к другу.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r w:rsidR="009816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7.</w:t>
      </w: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Соблюдать правила гигиены.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Приложение 3</w:t>
      </w:r>
    </w:p>
    <w:p w:rsidR="002A503B" w:rsidRPr="002A503B" w:rsidRDefault="002A503B" w:rsidP="002A503B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Анкетирование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Фамилия, имя, отчество_________________________________________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Дата рождения: число ____, месяц _____________, год __________.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какой класс перешёл _________________________________________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 пришёл в лагерь для того, чтобы _______________________________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Вожатого представляю себе как _________________________________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Моё самое любимое занятие ____________________________________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Мои первые впечатления о лагере _______________________________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Каким должен быть житель вашего дома 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Укачивает ли тебя в автобусе? ___________________________________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Есть ли у тебя аллергия (на что)? ________________________________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Был ли ты в лагере раньше?  (каком) 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Любишь ли ты общаться с людьми? 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Как ты относишься к спорту? ___________________________________</w:t>
      </w:r>
    </w:p>
    <w:p w:rsidR="002A503B" w:rsidRPr="002A503B" w:rsidRDefault="002A503B" w:rsidP="002A503B">
      <w:pPr>
        <w:widowControl w:val="0"/>
        <w:numPr>
          <w:ilvl w:val="0"/>
          <w:numId w:val="33"/>
        </w:numPr>
        <w:tabs>
          <w:tab w:val="left" w:pos="0"/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себе хочу дополнительно сообщить ____________________________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                  Приложение 4                                                            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2A503B" w:rsidRPr="002A503B" w:rsidRDefault="002A503B" w:rsidP="002A503B">
      <w:pPr>
        <w:widowControl w:val="0"/>
        <w:suppressAutoHyphens/>
        <w:autoSpaceDE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Анкета «Чему я научился в лагере»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Чему я научился в лагере? 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Играть в новые игры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Хорошо себя вести.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Делать зарядку.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Рисовать, петь, танцевать.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Дружно жить.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По-другому относиться к людям, природе.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Съедать всё за столом.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Находить подход к людям, понимать и уважать людей.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Защищать природу.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Понимать окружающий мир.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Вести здоровый образ жизни.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Помогать друг другу.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Слушаться взрослых.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Жить в коллективе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Доброте.</w:t>
      </w:r>
    </w:p>
    <w:p w:rsidR="002A503B" w:rsidRPr="002A503B" w:rsidRDefault="002A503B" w:rsidP="002A503B">
      <w:pPr>
        <w:widowControl w:val="0"/>
        <w:numPr>
          <w:ilvl w:val="0"/>
          <w:numId w:val="34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Быть самостоятельным.</w:t>
      </w:r>
    </w:p>
    <w:p w:rsidR="002A503B" w:rsidRPr="002A503B" w:rsidRDefault="002A503B" w:rsidP="002A50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Моими друзьями по отряду стали:</w:t>
      </w:r>
    </w:p>
    <w:p w:rsidR="002A503B" w:rsidRPr="002A503B" w:rsidRDefault="002A503B" w:rsidP="002A503B">
      <w:pPr>
        <w:widowControl w:val="0"/>
        <w:numPr>
          <w:ilvl w:val="0"/>
          <w:numId w:val="35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Девочки, мальчики, которые окружали меня. </w:t>
      </w:r>
    </w:p>
    <w:p w:rsidR="002A503B" w:rsidRPr="002A503B" w:rsidRDefault="002A503B" w:rsidP="002A503B">
      <w:pPr>
        <w:widowControl w:val="0"/>
        <w:numPr>
          <w:ilvl w:val="0"/>
          <w:numId w:val="35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Вожатые, воспитатели. </w:t>
      </w:r>
    </w:p>
    <w:p w:rsidR="002A503B" w:rsidRPr="003D5524" w:rsidRDefault="002A503B" w:rsidP="003D5524">
      <w:pPr>
        <w:widowControl w:val="0"/>
        <w:numPr>
          <w:ilvl w:val="0"/>
          <w:numId w:val="35"/>
        </w:numPr>
        <w:tabs>
          <w:tab w:val="left" w:pos="0"/>
          <w:tab w:val="left" w:pos="142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A50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Все жители лагеря </w:t>
      </w:r>
    </w:p>
    <w:p w:rsidR="00F1396A" w:rsidRDefault="00F1396A" w:rsidP="00447BB8">
      <w:pPr>
        <w:tabs>
          <w:tab w:val="center" w:pos="5031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47BB8" w:rsidRPr="00DC3B31" w:rsidRDefault="00447BB8" w:rsidP="00447BB8">
      <w:pPr>
        <w:tabs>
          <w:tab w:val="center" w:pos="5031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ПРИНЦИП ГУМАНИЗАЦИИ ОТНОШЕНИЙ</w:t>
      </w:r>
    </w:p>
    <w:p w:rsidR="00447BB8" w:rsidRPr="00DC3B31" w:rsidRDefault="00447BB8" w:rsidP="00447BB8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педагогам лагеря необходимо психологическое переосмысление всех основных компонентов педагогического процесса.</w:t>
      </w:r>
    </w:p>
    <w:p w:rsidR="00447BB8" w:rsidRPr="00DC3B31" w:rsidRDefault="00447BB8" w:rsidP="00447BB8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7BB8" w:rsidRPr="00DC3B31" w:rsidRDefault="00447BB8" w:rsidP="00447BB8">
      <w:pPr>
        <w:ind w:firstLine="567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70C0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447BB8" w:rsidRPr="00DC3B31" w:rsidRDefault="00447BB8" w:rsidP="00447BB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 xml:space="preserve">     Результатом деятельности воспитательного характера в летнем оздоровительном лагере «Остров сокровищ»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447BB8" w:rsidRPr="00DC3B31" w:rsidRDefault="00447BB8" w:rsidP="00447BB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B8" w:rsidRPr="00DC3B31" w:rsidRDefault="00447BB8" w:rsidP="00447BB8">
      <w:pPr>
        <w:ind w:firstLine="567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70C0"/>
          <w:sz w:val="24"/>
          <w:szCs w:val="24"/>
        </w:rPr>
        <w:t>ПРИНЦИП  ДИФФЕРЕНЦИАЦИИ  ВОСПИТАНИЯ</w:t>
      </w:r>
    </w:p>
    <w:p w:rsidR="00447BB8" w:rsidRPr="00DC3B31" w:rsidRDefault="00447BB8" w:rsidP="00447BB8">
      <w:pPr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447BB8" w:rsidRPr="00DC3B31" w:rsidRDefault="00447BB8" w:rsidP="00447BB8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-отбор содержания, форм и методов воспитания в соотношении с индивидуально-психологическими особенностями детей;</w:t>
      </w:r>
    </w:p>
    <w:p w:rsidR="00447BB8" w:rsidRPr="00DC3B31" w:rsidRDefault="00447BB8" w:rsidP="00447BB8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-создание возможности переключения с одного вида деятельности на другой в рамках смены (дня);</w:t>
      </w:r>
    </w:p>
    <w:p w:rsidR="00447BB8" w:rsidRPr="00DC3B31" w:rsidRDefault="00447BB8" w:rsidP="00447BB8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-взаимосвязь всех мероприятий в рамках тематики дня;</w:t>
      </w:r>
    </w:p>
    <w:p w:rsidR="00447BB8" w:rsidRPr="00DC3B31" w:rsidRDefault="00447BB8" w:rsidP="00447BB8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-активное участие детей во всех видах деятельности.</w:t>
      </w:r>
    </w:p>
    <w:p w:rsidR="00447BB8" w:rsidRPr="00DC3B31" w:rsidRDefault="00447BB8" w:rsidP="00447B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ind w:firstLine="567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47BB8" w:rsidRPr="00DC3B31" w:rsidRDefault="00447BB8" w:rsidP="00447BB8">
      <w:pPr>
        <w:ind w:firstLine="567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70C0"/>
          <w:sz w:val="24"/>
          <w:szCs w:val="24"/>
        </w:rPr>
        <w:t>ПРИНЦИП КОМПЛЕКСНОСТИ ОЗДОРОВЛЕНИЯ И ВОСПИТАНИЯ РЕБЁНКА.</w:t>
      </w:r>
    </w:p>
    <w:p w:rsidR="00447BB8" w:rsidRPr="00DC3B31" w:rsidRDefault="00447BB8" w:rsidP="00447BB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Данный принцип может быть реализован при следующих условиях:</w:t>
      </w:r>
    </w:p>
    <w:p w:rsidR="00447BB8" w:rsidRPr="00DC3B31" w:rsidRDefault="00447BB8" w:rsidP="00447BB8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-необходимо чёткое распределение времени на организацию оздоровительной и воспитательной работы;</w:t>
      </w:r>
    </w:p>
    <w:p w:rsidR="00447BB8" w:rsidRPr="00DC3B31" w:rsidRDefault="00447BB8" w:rsidP="00447BB8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-оценка эффективности пребывания детей на площадке должна быть комплексной, учитывающей все группы поставленных задач.</w:t>
      </w:r>
    </w:p>
    <w:p w:rsidR="00447BB8" w:rsidRPr="00DC3B31" w:rsidRDefault="00447BB8" w:rsidP="00447BB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ind w:firstLine="567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70C0"/>
          <w:sz w:val="24"/>
          <w:szCs w:val="24"/>
        </w:rPr>
        <w:t>ПРИНЦИП ГАРМОНИЗАЦИИ СУЩНОСТНЫХ СИЛ РЕБЁНКА, ЕГОИНТЕЛЛЕКТУАЛЬНОЙ, ФИЗИЧЕСКОЙ, ЭМОЦИОНАЛЬНО-ВОЛЕВОЙ СФЕР С УЧЁТОМ ЕГО ИНДИВИДУАЛЬНЫХ И ВОЗРАСТНЫХ ОСОБЕННОСТЕЙ.</w:t>
      </w:r>
    </w:p>
    <w:p w:rsidR="00447BB8" w:rsidRPr="00DC3B31" w:rsidRDefault="00447BB8" w:rsidP="00447BB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447BB8" w:rsidRPr="00DC3B31" w:rsidRDefault="00447BB8" w:rsidP="00447BB8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-вариантности выбора способа реализации в различных видах деятельности;</w:t>
      </w:r>
    </w:p>
    <w:p w:rsidR="00447BB8" w:rsidRPr="00DC3B31" w:rsidRDefault="00447BB8" w:rsidP="00447BB8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-сочетание форм работы, учитывающих возрастные особенности детей.</w:t>
      </w:r>
    </w:p>
    <w:p w:rsidR="00447BB8" w:rsidRPr="00DC3B31" w:rsidRDefault="00447BB8" w:rsidP="0044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BB8" w:rsidRPr="00DC3B31" w:rsidRDefault="00447BB8" w:rsidP="00447BB8">
      <w:pPr>
        <w:ind w:firstLine="567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B31">
        <w:rPr>
          <w:rFonts w:ascii="Times New Roman" w:hAnsi="Times New Roman" w:cs="Times New Roman"/>
          <w:b/>
          <w:color w:val="0070C0"/>
          <w:sz w:val="24"/>
          <w:szCs w:val="24"/>
        </w:rPr>
        <w:t>ПРИНЦИП УВАЖЕНИЯ И ДОВЕРИЯ.</w:t>
      </w:r>
    </w:p>
    <w:p w:rsidR="00447BB8" w:rsidRPr="00DC3B31" w:rsidRDefault="00447BB8" w:rsidP="00447BB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lastRenderedPageBreak/>
        <w:t>Этот принцип может быть реализован при следующих условиях:</w:t>
      </w:r>
    </w:p>
    <w:p w:rsidR="00447BB8" w:rsidRPr="00DC3B31" w:rsidRDefault="00447BB8" w:rsidP="00447BB8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-добровольного включения ребёнка в ту или иную деятельность;</w:t>
      </w:r>
    </w:p>
    <w:p w:rsidR="00447BB8" w:rsidRPr="00DC3B31" w:rsidRDefault="00447BB8" w:rsidP="00447BB8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447BB8" w:rsidRPr="00DC3B31" w:rsidRDefault="00447BB8" w:rsidP="00447BB8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B31">
        <w:rPr>
          <w:rFonts w:ascii="Times New Roman" w:hAnsi="Times New Roman" w:cs="Times New Roman"/>
          <w:sz w:val="24"/>
          <w:szCs w:val="24"/>
        </w:rPr>
        <w:t>-в учёте интересов учащихся, их индивидуальных вкусов</w:t>
      </w:r>
      <w:r w:rsidR="009816F2">
        <w:rPr>
          <w:rFonts w:ascii="Times New Roman" w:hAnsi="Times New Roman" w:cs="Times New Roman"/>
          <w:sz w:val="24"/>
          <w:szCs w:val="24"/>
        </w:rPr>
        <w:t>.</w:t>
      </w:r>
    </w:p>
    <w:p w:rsidR="009816F2" w:rsidRPr="004D580A" w:rsidRDefault="009816F2" w:rsidP="004D580A">
      <w:pPr>
        <w:shd w:val="clear" w:color="auto" w:fill="FFFFFF"/>
        <w:spacing w:before="310"/>
        <w:rPr>
          <w:rFonts w:ascii="Times New Roman" w:hAnsi="Times New Roman" w:cs="Times New Roman"/>
          <w:sz w:val="24"/>
          <w:szCs w:val="24"/>
        </w:rPr>
      </w:pPr>
    </w:p>
    <w:p w:rsidR="00DE187B" w:rsidRPr="00DE187B" w:rsidRDefault="00DE187B" w:rsidP="00DE187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7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E187B" w:rsidRPr="00062CE8" w:rsidRDefault="00DE187B" w:rsidP="00DE187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CE8">
        <w:rPr>
          <w:rFonts w:ascii="Times New Roman" w:hAnsi="Times New Roman" w:cs="Times New Roman"/>
          <w:sz w:val="28"/>
          <w:szCs w:val="28"/>
        </w:rPr>
        <w:t>Алтарева</w:t>
      </w:r>
      <w:proofErr w:type="spellEnd"/>
      <w:r w:rsidRPr="00062CE8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062CE8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062CE8">
        <w:rPr>
          <w:rFonts w:ascii="Times New Roman" w:hAnsi="Times New Roman" w:cs="Times New Roman"/>
          <w:sz w:val="28"/>
          <w:szCs w:val="28"/>
        </w:rPr>
        <w:t xml:space="preserve"> М.А., Орлова Н.А., </w:t>
      </w:r>
      <w:proofErr w:type="spellStart"/>
      <w:r w:rsidRPr="00062CE8">
        <w:rPr>
          <w:rFonts w:ascii="Times New Roman" w:hAnsi="Times New Roman" w:cs="Times New Roman"/>
          <w:sz w:val="28"/>
          <w:szCs w:val="28"/>
        </w:rPr>
        <w:t>Жогло</w:t>
      </w:r>
      <w:proofErr w:type="spellEnd"/>
      <w:r w:rsidRPr="00062CE8">
        <w:rPr>
          <w:rFonts w:ascii="Times New Roman" w:hAnsi="Times New Roman" w:cs="Times New Roman"/>
          <w:sz w:val="28"/>
          <w:szCs w:val="28"/>
        </w:rPr>
        <w:t xml:space="preserve"> Н.К. Календарные, фольклорные и тематические праздники: 1-4 классы</w:t>
      </w:r>
      <w:proofErr w:type="gramStart"/>
      <w:r w:rsidRPr="00062CE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62CE8">
        <w:rPr>
          <w:rFonts w:ascii="Times New Roman" w:hAnsi="Times New Roman" w:cs="Times New Roman"/>
          <w:sz w:val="28"/>
          <w:szCs w:val="28"/>
        </w:rPr>
        <w:t>М.: ВАКО, 2006.</w:t>
      </w:r>
    </w:p>
    <w:p w:rsidR="00DE187B" w:rsidRPr="00062CE8" w:rsidRDefault="00DE187B" w:rsidP="00DE187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CE8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062CE8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062CE8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062CE8">
        <w:rPr>
          <w:rFonts w:ascii="Times New Roman" w:hAnsi="Times New Roman" w:cs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DE187B" w:rsidRPr="00062CE8" w:rsidRDefault="00DE187B" w:rsidP="00DE187B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2CE8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DE187B" w:rsidRPr="00062CE8" w:rsidRDefault="00DE187B" w:rsidP="00DE187B">
      <w:pPr>
        <w:numPr>
          <w:ilvl w:val="0"/>
          <w:numId w:val="17"/>
        </w:numPr>
        <w:tabs>
          <w:tab w:val="num" w:pos="12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CE8">
        <w:rPr>
          <w:rFonts w:ascii="Times New Roman" w:hAnsi="Times New Roman" w:cs="Times New Roman"/>
          <w:sz w:val="28"/>
          <w:szCs w:val="28"/>
        </w:rPr>
        <w:t xml:space="preserve">Организация досуговых, творческих и игровых мероприятий в летнем лагере.  </w:t>
      </w:r>
      <w:proofErr w:type="spellStart"/>
      <w:r w:rsidRPr="00062CE8">
        <w:rPr>
          <w:rFonts w:ascii="Times New Roman" w:hAnsi="Times New Roman" w:cs="Times New Roman"/>
          <w:sz w:val="28"/>
          <w:szCs w:val="28"/>
        </w:rPr>
        <w:t>С.И.Лобачева</w:t>
      </w:r>
      <w:proofErr w:type="gramStart"/>
      <w:r w:rsidRPr="00062C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62CE8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062CE8">
        <w:rPr>
          <w:rFonts w:ascii="Times New Roman" w:hAnsi="Times New Roman" w:cs="Times New Roman"/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062CE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062CE8">
        <w:rPr>
          <w:rFonts w:ascii="Times New Roman" w:hAnsi="Times New Roman" w:cs="Times New Roman"/>
          <w:sz w:val="28"/>
          <w:szCs w:val="28"/>
        </w:rPr>
        <w:t>.</w:t>
      </w:r>
    </w:p>
    <w:p w:rsidR="00DE187B" w:rsidRPr="00062CE8" w:rsidRDefault="00DE187B" w:rsidP="00DE187B">
      <w:pPr>
        <w:numPr>
          <w:ilvl w:val="0"/>
          <w:numId w:val="17"/>
        </w:numPr>
        <w:tabs>
          <w:tab w:val="num" w:pos="12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CE8">
        <w:rPr>
          <w:rFonts w:ascii="Times New Roman" w:hAnsi="Times New Roman" w:cs="Times New Roman"/>
          <w:sz w:val="28"/>
          <w:szCs w:val="28"/>
        </w:rPr>
        <w:t>Тихомирова Л.Ф. Развитие интеллектуальных способностей школьника. Ярославль: Академия развития,1996</w:t>
      </w:r>
      <w:r w:rsidRPr="00062CE8">
        <w:rPr>
          <w:rFonts w:ascii="Times New Roman" w:hAnsi="Times New Roman" w:cs="Times New Roman"/>
          <w:b/>
          <w:sz w:val="28"/>
          <w:szCs w:val="28"/>
        </w:rPr>
        <w:t>.</w:t>
      </w:r>
    </w:p>
    <w:p w:rsidR="00DE187B" w:rsidRPr="004B7505" w:rsidRDefault="00DE187B" w:rsidP="00DE187B">
      <w:pPr>
        <w:numPr>
          <w:ilvl w:val="0"/>
          <w:numId w:val="17"/>
        </w:numPr>
        <w:tabs>
          <w:tab w:val="num" w:pos="12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CE8">
        <w:rPr>
          <w:rFonts w:ascii="Times New Roman" w:hAnsi="Times New Roman" w:cs="Times New Roman"/>
          <w:sz w:val="28"/>
          <w:szCs w:val="28"/>
        </w:rPr>
        <w:t xml:space="preserve">Учебник для  вожатого. </w:t>
      </w:r>
      <w:proofErr w:type="spellStart"/>
      <w:r w:rsidRPr="00062CE8">
        <w:rPr>
          <w:rFonts w:ascii="Times New Roman" w:hAnsi="Times New Roman" w:cs="Times New Roman"/>
          <w:sz w:val="28"/>
          <w:szCs w:val="28"/>
        </w:rPr>
        <w:t>М.П.Кулаченко</w:t>
      </w:r>
      <w:proofErr w:type="spellEnd"/>
      <w:r w:rsidRPr="00062CE8">
        <w:rPr>
          <w:rFonts w:ascii="Times New Roman" w:hAnsi="Times New Roman" w:cs="Times New Roman"/>
          <w:sz w:val="28"/>
          <w:szCs w:val="28"/>
        </w:rPr>
        <w:t xml:space="preserve"> – Ростов на Дону: Феникс, 2008.</w:t>
      </w:r>
    </w:p>
    <w:p w:rsidR="002A503B" w:rsidRPr="0046773F" w:rsidRDefault="002A503B" w:rsidP="002A50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3F">
        <w:rPr>
          <w:rFonts w:ascii="Times New Roman" w:hAnsi="Times New Roman" w:cs="Times New Roman"/>
          <w:sz w:val="28"/>
          <w:szCs w:val="28"/>
        </w:rPr>
        <w:t>Электронная версия газеты « 1 сентября</w:t>
      </w:r>
      <w:proofErr w:type="gramStart"/>
      <w:r w:rsidRPr="00467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773F">
        <w:rPr>
          <w:rFonts w:ascii="Times New Roman" w:hAnsi="Times New Roman" w:cs="Times New Roman"/>
          <w:sz w:val="28"/>
          <w:szCs w:val="28"/>
        </w:rPr>
        <w:t xml:space="preserve"> Начальная школа»</w:t>
      </w:r>
    </w:p>
    <w:p w:rsidR="002A503B" w:rsidRDefault="002A503B" w:rsidP="002A50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3F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 xml:space="preserve">риалы журналов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 2005-20011</w:t>
      </w:r>
      <w:r w:rsidRPr="004677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503B" w:rsidRDefault="002A503B" w:rsidP="002A503B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6773F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03B" w:rsidRPr="0046773F" w:rsidRDefault="002A503B" w:rsidP="002A503B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67455">
        <w:rPr>
          <w:rFonts w:ascii="Times New Roman" w:hAnsi="Times New Roman" w:cs="Times New Roman"/>
          <w:color w:val="000000"/>
          <w:sz w:val="28"/>
          <w:szCs w:val="28"/>
        </w:rPr>
        <w:t>Организация досуговых, творческих и игровых мероприятий в летнем лагере.  С.И. Лобачева.  Москва: ВАКО, 2007 г.</w:t>
      </w:r>
    </w:p>
    <w:p w:rsidR="002A503B" w:rsidRPr="0046773F" w:rsidRDefault="002A503B" w:rsidP="002A5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773F">
        <w:rPr>
          <w:rFonts w:ascii="Times New Roman" w:hAnsi="Times New Roman" w:cs="Times New Roman"/>
          <w:sz w:val="28"/>
          <w:szCs w:val="28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2A503B" w:rsidRPr="0046773F" w:rsidRDefault="002A503B" w:rsidP="002A5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773F">
        <w:rPr>
          <w:rFonts w:ascii="Times New Roman" w:hAnsi="Times New Roman" w:cs="Times New Roman"/>
          <w:sz w:val="28"/>
          <w:szCs w:val="28"/>
        </w:rPr>
        <w:t>Титов С.В. Здравствуй, лето! - Волгоград, Учитель, 2007 г.</w:t>
      </w:r>
    </w:p>
    <w:p w:rsidR="002A503B" w:rsidRPr="0046773F" w:rsidRDefault="002A503B" w:rsidP="002A5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73F">
        <w:rPr>
          <w:rFonts w:ascii="Times New Roman" w:hAnsi="Times New Roman" w:cs="Times New Roman"/>
          <w:sz w:val="28"/>
          <w:szCs w:val="28"/>
        </w:rPr>
        <w:t>Шмаков С.А. Игры-шутки, игры-минутки. М., 2009 г.</w:t>
      </w:r>
    </w:p>
    <w:p w:rsidR="002A503B" w:rsidRPr="0046773F" w:rsidRDefault="002A503B" w:rsidP="002A5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773F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0D3F94" w:rsidRDefault="000D3F94">
      <w:pPr>
        <w:rPr>
          <w:rFonts w:ascii="Times New Roman" w:hAnsi="Times New Roman" w:cs="Times New Roman"/>
          <w:sz w:val="24"/>
          <w:szCs w:val="24"/>
        </w:rPr>
      </w:pPr>
    </w:p>
    <w:p w:rsidR="001F7F4F" w:rsidRDefault="001F7F4F">
      <w:pPr>
        <w:rPr>
          <w:rFonts w:ascii="Times New Roman" w:hAnsi="Times New Roman" w:cs="Times New Roman"/>
          <w:sz w:val="24"/>
          <w:szCs w:val="24"/>
        </w:rPr>
      </w:pPr>
    </w:p>
    <w:p w:rsidR="000D3F94" w:rsidRDefault="000D3F94">
      <w:pPr>
        <w:rPr>
          <w:rFonts w:ascii="Times New Roman" w:hAnsi="Times New Roman" w:cs="Times New Roman"/>
          <w:sz w:val="24"/>
          <w:szCs w:val="24"/>
        </w:rPr>
      </w:pPr>
    </w:p>
    <w:p w:rsidR="000D3F94" w:rsidRDefault="00AD4495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pict>
          <v:oval id="Овал 42" o:spid="_x0000_s1031" style="position:absolute;left:0;text-align:left;margin-left:112.95pt;margin-top:13.55pt;width:210.85pt;height:110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" fillcolor="#9bbb59 [3206]" strokecolor="#9bbb59 [3206]" strokeweight="10pt">
            <v:stroke linestyle="thinThin"/>
            <v:shadow color="#868686"/>
            <v:textbox>
              <w:txbxContent>
                <w:p w:rsidR="00FB180D" w:rsidRDefault="00FB180D" w:rsidP="000D3F94">
                  <w:pPr>
                    <w:jc w:val="center"/>
                    <w:rPr>
                      <w:b/>
                      <w:color w:val="FFFF00"/>
                      <w:sz w:val="36"/>
                    </w:rPr>
                  </w:pPr>
                  <w:r>
                    <w:rPr>
                      <w:b/>
                      <w:color w:val="FFFF00"/>
                      <w:sz w:val="36"/>
                    </w:rPr>
                    <w:t>Ульяновский ДК</w:t>
                  </w:r>
                </w:p>
                <w:p w:rsidR="00FB180D" w:rsidRPr="008B16C5" w:rsidRDefault="00FB180D" w:rsidP="000D3F94">
                  <w:pPr>
                    <w:jc w:val="center"/>
                    <w:rPr>
                      <w:b/>
                      <w:color w:val="FFFF00"/>
                      <w:sz w:val="36"/>
                    </w:rPr>
                  </w:pPr>
                </w:p>
              </w:txbxContent>
            </v:textbox>
          </v:oval>
        </w:pict>
      </w: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Pr="008B16C5" w:rsidRDefault="000D3F94" w:rsidP="009816F2">
      <w:pPr>
        <w:spacing w:after="0"/>
        <w:contextualSpacing/>
        <w:jc w:val="center"/>
        <w:rPr>
          <w:rFonts w:cstheme="minorHAnsi"/>
          <w:color w:val="FFFF00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AD4495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1" o:spid="_x0000_s1057" type="#_x0000_t68" style="position:absolute;left:0;text-align:left;margin-left:193.5pt;margin-top:17.45pt;width:26.6pt;height:112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" fillcolor="#f79646 [3209]" stroked="f" strokeweight="0">
            <v:fill color2="#df6a09 [2377]" focusposition=".5,.5" focussize="" focus="100%" type="gradientRadial">
              <o:fill v:ext="view" type="gradientCenter"/>
            </v:fill>
            <v:shadow on="t" color="#974706 [1609]" offset="1pt"/>
            <v:textbox style="layout-flow:vertical-ideographic"/>
          </v:shape>
        </w:pict>
      </w:r>
      <w:r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56" type="#_x0000_t32" style="position:absolute;left:0;text-align:left;margin-left:202.95pt;margin-top:2.85pt;width:4.3pt;height:142.3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">
            <v:stroke endarrow="block"/>
          </v:shape>
        </w:pict>
      </w:r>
      <w:r>
        <w:rPr>
          <w:rFonts w:cstheme="minorHAnsi"/>
          <w:noProof/>
          <w:sz w:val="28"/>
          <w:szCs w:val="28"/>
        </w:rPr>
        <w:pict>
          <v:oval id="Овал 38" o:spid="_x0000_s1055" style="position:absolute;left:0;text-align:left;margin-left:-34.5pt;margin-top:2.85pt;width:210.85pt;height:110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" fillcolor="#9bbb59 [3206]" strokecolor="#9bbb59 [3206]" strokeweight="10pt">
            <v:stroke linestyle="thinThin"/>
            <v:shadow color="#868686"/>
            <v:textbox>
              <w:txbxContent>
                <w:p w:rsidR="00FB180D" w:rsidRPr="008B16C5" w:rsidRDefault="00FB180D" w:rsidP="000D3F94">
                  <w:pPr>
                    <w:jc w:val="center"/>
                    <w:rPr>
                      <w:b/>
                      <w:color w:val="FFFF00"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color w:val="FFFF00"/>
                      <w:sz w:val="36"/>
                      <w:szCs w:val="36"/>
                    </w:rPr>
                    <w:t>Лукояновская</w:t>
                  </w:r>
                  <w:proofErr w:type="spellEnd"/>
                  <w:r>
                    <w:rPr>
                      <w:b/>
                      <w:color w:val="FFFF00"/>
                      <w:sz w:val="36"/>
                      <w:szCs w:val="36"/>
                    </w:rPr>
                    <w:t xml:space="preserve"> ЦРБ</w:t>
                  </w:r>
                </w:p>
              </w:txbxContent>
            </v:textbox>
          </v:oval>
        </w:pict>
      </w:r>
      <w:r>
        <w:rPr>
          <w:rFonts w:cstheme="minorHAnsi"/>
          <w:noProof/>
          <w:sz w:val="28"/>
          <w:szCs w:val="28"/>
        </w:rPr>
        <w:pict>
          <v:oval id="Овал 37" o:spid="_x0000_s1033" style="position:absolute;left:0;text-align:left;margin-left:227.8pt;margin-top:2.85pt;width:210.85pt;height:110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" fillcolor="#9bbb59 [3206]" strokecolor="#9bbb59 [3206]" strokeweight="10pt">
            <v:stroke linestyle="thinThin"/>
            <v:shadow color="#868686"/>
            <v:textbox>
              <w:txbxContent>
                <w:p w:rsidR="00FB180D" w:rsidRPr="008B16C5" w:rsidRDefault="00FB180D" w:rsidP="000D3F94">
                  <w:pPr>
                    <w:jc w:val="center"/>
                    <w:rPr>
                      <w:b/>
                      <w:color w:val="FFFF00"/>
                      <w:sz w:val="36"/>
                    </w:rPr>
                  </w:pPr>
                  <w:r>
                    <w:rPr>
                      <w:b/>
                      <w:color w:val="FFFF00"/>
                      <w:sz w:val="36"/>
                    </w:rPr>
                    <w:t xml:space="preserve">Краеведческий </w:t>
                  </w:r>
                  <w:r w:rsidRPr="008B16C5">
                    <w:rPr>
                      <w:b/>
                      <w:color w:val="FFFF00"/>
                      <w:sz w:val="36"/>
                    </w:rPr>
                    <w:t xml:space="preserve"> музей</w:t>
                  </w:r>
                </w:p>
              </w:txbxContent>
            </v:textbox>
          </v:oval>
        </w:pict>
      </w: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AD4495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oval id="Овал 35" o:spid="_x0000_s1034" style="position:absolute;left:0;text-align:left;margin-left:-56.6pt;margin-top:11.8pt;width:98.8pt;height:181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" fillcolor="#9bbb59 [3206]" strokecolor="#9bbb59 [3206]" strokeweight="10pt">
            <v:stroke linestyle="thinThin"/>
            <v:shadow color="#868686"/>
            <v:textbox>
              <w:txbxContent>
                <w:p w:rsidR="00FB180D" w:rsidRDefault="001F7F4F" w:rsidP="000D3F94">
                  <w:pPr>
                    <w:rPr>
                      <w:b/>
                      <w:color w:val="FFFF00"/>
                      <w:sz w:val="36"/>
                      <w:szCs w:val="36"/>
                    </w:rPr>
                  </w:pPr>
                  <w:r>
                    <w:rPr>
                      <w:b/>
                      <w:color w:val="FFFF00"/>
                      <w:sz w:val="36"/>
                      <w:szCs w:val="36"/>
                    </w:rPr>
                    <w:t xml:space="preserve">  </w:t>
                  </w:r>
                </w:p>
                <w:p w:rsidR="00FB180D" w:rsidRDefault="00FB180D" w:rsidP="000D3F94">
                  <w:pPr>
                    <w:rPr>
                      <w:b/>
                      <w:color w:val="FFFF00"/>
                      <w:sz w:val="36"/>
                      <w:szCs w:val="36"/>
                    </w:rPr>
                  </w:pPr>
                  <w:r>
                    <w:rPr>
                      <w:b/>
                      <w:color w:val="FFFF00"/>
                      <w:sz w:val="36"/>
                      <w:szCs w:val="36"/>
                    </w:rPr>
                    <w:t xml:space="preserve">ФОК </w:t>
                  </w:r>
                </w:p>
                <w:p w:rsidR="00FB180D" w:rsidRPr="000D3F94" w:rsidRDefault="00FB180D" w:rsidP="000D3F94">
                  <w:pPr>
                    <w:rPr>
                      <w:b/>
                      <w:color w:val="FFFF00"/>
                      <w:sz w:val="24"/>
                      <w:szCs w:val="24"/>
                    </w:rPr>
                  </w:pPr>
                  <w:r w:rsidRPr="000D3F94">
                    <w:rPr>
                      <w:b/>
                      <w:color w:val="FFFF00"/>
                      <w:sz w:val="24"/>
                      <w:szCs w:val="24"/>
                    </w:rPr>
                    <w:t xml:space="preserve">«Колос»    </w:t>
                  </w:r>
                </w:p>
                <w:p w:rsidR="00FB180D" w:rsidRPr="008B16C5" w:rsidRDefault="00FB180D" w:rsidP="000D3F94">
                  <w:pPr>
                    <w:rPr>
                      <w:b/>
                      <w:color w:val="FFFF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sz w:val="28"/>
          <w:szCs w:val="28"/>
        </w:rPr>
        <w:pict>
          <v:oval id="Овал 36" o:spid="_x0000_s1035" style="position:absolute;left:0;text-align:left;margin-left:375.45pt;margin-top:16.95pt;width:88.2pt;height:181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" fillcolor="#9bbb59 [3206]" strokecolor="#9bbb59 [3206]" strokeweight="10pt">
            <v:stroke linestyle="thinThin"/>
            <v:shadow color="#868686"/>
            <v:textbox>
              <w:txbxContent>
                <w:p w:rsidR="00FB180D" w:rsidRDefault="00FB180D" w:rsidP="000D3F94">
                  <w:pPr>
                    <w:rPr>
                      <w:b/>
                      <w:color w:val="FFFF00"/>
                      <w:sz w:val="36"/>
                      <w:szCs w:val="36"/>
                    </w:rPr>
                  </w:pPr>
                </w:p>
                <w:p w:rsidR="00FB180D" w:rsidRDefault="00FB180D" w:rsidP="000D3F94">
                  <w:pPr>
                    <w:rPr>
                      <w:b/>
                      <w:color w:val="FFFF00"/>
                      <w:sz w:val="36"/>
                      <w:szCs w:val="36"/>
                    </w:rPr>
                  </w:pPr>
                  <w:r>
                    <w:rPr>
                      <w:b/>
                      <w:color w:val="FFFF00"/>
                      <w:sz w:val="36"/>
                      <w:szCs w:val="36"/>
                    </w:rPr>
                    <w:t xml:space="preserve"> ДДТ</w:t>
                  </w:r>
                </w:p>
                <w:p w:rsidR="00FB180D" w:rsidRPr="008B16C5" w:rsidRDefault="00FB180D" w:rsidP="000D3F94">
                  <w:pPr>
                    <w:rPr>
                      <w:b/>
                      <w:color w:val="FFFF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sz w:val="28"/>
          <w:szCs w:val="28"/>
        </w:rPr>
        <w:pict>
          <v:shape id="Стрелка вверх 34" o:spid="_x0000_s1054" type="#_x0000_t68" style="position:absolute;left:0;text-align:left;margin-left:314.2pt;margin-top:4.05pt;width:31.7pt;height:66.85pt;rotation:1473265fd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" fillcolor="#f79646 [3209]" stroked="f" strokeweight="0">
            <v:fill color2="#df6a09 [2377]" focusposition=".5,.5" focussize="" focus="100%" type="gradientRadial">
              <o:fill v:ext="view" type="gradientCenter"/>
            </v:fill>
            <v:shadow on="t" color="#974706 [1609]" offset="1pt"/>
            <v:textbox style="layout-flow:vertical-ideographic"/>
          </v:shape>
        </w:pict>
      </w:r>
      <w:r>
        <w:rPr>
          <w:rFonts w:cstheme="minorHAnsi"/>
          <w:noProof/>
          <w:sz w:val="28"/>
          <w:szCs w:val="28"/>
        </w:rPr>
        <w:pict>
          <v:shape id="Стрелка вверх 33" o:spid="_x0000_s1053" type="#_x0000_t68" style="position:absolute;left:0;text-align:left;margin-left:84.4pt;margin-top:11.5pt;width:30.15pt;height:81.25pt;rotation:-1239527fd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" fillcolor="#f79646 [3209]" stroked="f" strokeweight="0">
            <v:fill color2="#df6a09 [2377]" focusposition=".5,.5" focussize="" focus="100%" type="gradientRadial">
              <o:fill v:ext="view" type="gradientCenter"/>
            </v:fill>
            <v:shadow on="t" color="#974706 [1609]" offset="1pt"/>
            <v:textbox style="layout-flow:vertical-ideographic"/>
          </v:shape>
        </w:pict>
      </w:r>
    </w:p>
    <w:p w:rsidR="000D3F94" w:rsidRDefault="00AD4495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oundrect id="Скругленный прямоугольник 32" o:spid="_x0000_s1036" style="position:absolute;left:0;text-align:left;margin-left:130.95pt;margin-top:18.75pt;width:168pt;height:130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" fillcolor="#f79646 [3209]" strokecolor="#f79646 [3209]" strokeweight="10pt">
            <v:stroke linestyle="thinThin"/>
            <v:shadow color="#868686"/>
            <v:textbox>
              <w:txbxContent>
                <w:p w:rsidR="00FB180D" w:rsidRPr="008B16C5" w:rsidRDefault="00FB180D" w:rsidP="00B21F26">
                  <w:pPr>
                    <w:jc w:val="center"/>
                    <w:rPr>
                      <w:b/>
                      <w:color w:val="002060"/>
                      <w:sz w:val="36"/>
                    </w:rPr>
                  </w:pPr>
                  <w:r w:rsidRPr="008B16C5">
                    <w:rPr>
                      <w:b/>
                      <w:color w:val="002060"/>
                      <w:sz w:val="36"/>
                    </w:rPr>
                    <w:t>Взаимодействие с учреждениями социума</w:t>
                  </w:r>
                </w:p>
                <w:p w:rsidR="00FB180D" w:rsidRDefault="00FB180D" w:rsidP="00B21F26">
                  <w:pPr>
                    <w:jc w:val="center"/>
                  </w:pPr>
                </w:p>
              </w:txbxContent>
            </v:textbox>
          </v:roundrect>
        </w:pict>
      </w: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AD4495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Стрелка вверх 31" o:spid="_x0000_s1052" type="#_x0000_t68" style="position:absolute;left:0;text-align:left;margin-left:66.2pt;margin-top:-14.05pt;width:30.15pt;height:86.6pt;rotation:-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" fillcolor="#f79646 [3209]" stroked="f" strokeweight="0">
            <v:fill color2="#df6a09 [2377]" focusposition=".5,.5" focussize="" focus="100%" type="gradientRadial">
              <o:fill v:ext="view" type="gradientCenter"/>
            </v:fill>
            <v:shadow on="t" color="#974706 [1609]" offset="1pt"/>
            <v:textbox style="layout-flow:vertical-ideographic"/>
          </v:shape>
        </w:pict>
      </w:r>
      <w:r>
        <w:rPr>
          <w:rFonts w:cstheme="minorHAnsi"/>
          <w:noProof/>
          <w:sz w:val="28"/>
          <w:szCs w:val="28"/>
        </w:rPr>
        <w:pict>
          <v:shape id="Стрелка вверх 28" o:spid="_x0000_s1051" type="#_x0000_t68" style="position:absolute;left:0;text-align:left;margin-left:326.2pt;margin-top:-4pt;width:31.7pt;height:66.85pt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" fillcolor="#f79646 [3209]" stroked="f" strokeweight="0">
            <v:fill color2="#df6a09 [2377]" focusposition=".5,.5" focussize="" focus="100%" type="gradientRadial">
              <o:fill v:ext="view" type="gradientCenter"/>
            </v:fill>
            <v:shadow on="t" color="#974706 [1609]" offset="1pt"/>
            <v:textbox style="layout-flow:vertical-ideographic"/>
          </v:shape>
        </w:pict>
      </w: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AD4495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Стрелка вверх 27" o:spid="_x0000_s1050" type="#_x0000_t68" style="position:absolute;left:0;text-align:left;margin-left:73.5pt;margin-top:6pt;width:35.1pt;height:83.3pt;rotation:-9435302fd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" fillcolor="#f79646 [3209]" stroked="f" strokeweight="0">
            <v:fill color2="#df6a09 [2377]" focusposition=".5,.5" focussize="" focus="100%" type="gradientRadial">
              <o:fill v:ext="view" type="gradientCenter"/>
            </v:fill>
            <v:shadow on="t" color="#974706 [1609]" offset="1pt"/>
            <v:textbox style="layout-flow:vertical-ideographic"/>
          </v:shape>
        </w:pict>
      </w:r>
      <w:r>
        <w:rPr>
          <w:rFonts w:cstheme="minorHAnsi"/>
          <w:noProof/>
          <w:sz w:val="28"/>
          <w:szCs w:val="28"/>
        </w:rPr>
        <w:pict>
          <v:shape id="Стрелка вверх 26" o:spid="_x0000_s1049" type="#_x0000_t68" style="position:absolute;left:0;text-align:left;margin-left:320.3pt;margin-top:10.1pt;width:32.55pt;height:78.7pt;rotation:9691202fd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" fillcolor="#f79646 [3209]" stroked="f" strokeweight="0">
            <v:fill color2="#df6a09 [2377]" focusposition=".5,.5" focussize="" focus="100%" type="gradientRadial">
              <o:fill v:ext="view" type="gradientCenter"/>
            </v:fill>
            <v:shadow on="t" color="#974706 [1609]" offset="1pt"/>
            <v:textbox style="layout-flow:vertical-ideographic"/>
          </v:shape>
        </w:pict>
      </w: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AD4495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oval id="Овал 25" o:spid="_x0000_s1037" style="position:absolute;left:0;text-align:left;margin-left:-21.55pt;margin-top:10.15pt;width:210.85pt;height:110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" fillcolor="#9bbb59 [3206]" strokecolor="#9bbb59 [3206]" strokeweight="10pt">
            <v:stroke linestyle="thinThin"/>
            <v:shadow color="#868686"/>
            <v:textbox>
              <w:txbxContent>
                <w:p w:rsidR="00FB180D" w:rsidRPr="008B16C5" w:rsidRDefault="00FB180D" w:rsidP="000D3F94">
                  <w:pPr>
                    <w:jc w:val="center"/>
                    <w:rPr>
                      <w:b/>
                      <w:color w:val="FFFF00"/>
                      <w:sz w:val="36"/>
                    </w:rPr>
                  </w:pPr>
                  <w:r>
                    <w:rPr>
                      <w:b/>
                      <w:color w:val="FFFF00"/>
                      <w:sz w:val="36"/>
                    </w:rPr>
                    <w:t>Б</w:t>
                  </w:r>
                  <w:r w:rsidRPr="008B16C5">
                    <w:rPr>
                      <w:b/>
                      <w:color w:val="FFFF00"/>
                      <w:sz w:val="36"/>
                    </w:rPr>
                    <w:t>иблиотека</w:t>
                  </w:r>
                </w:p>
              </w:txbxContent>
            </v:textbox>
          </v:oval>
        </w:pict>
      </w:r>
      <w:r>
        <w:rPr>
          <w:rFonts w:cstheme="minorHAnsi"/>
          <w:noProof/>
          <w:sz w:val="28"/>
          <w:szCs w:val="28"/>
        </w:rPr>
        <w:pict>
          <v:oval id="Овал 22" o:spid="_x0000_s1038" style="position:absolute;left:0;text-align:left;margin-left:227.8pt;margin-top:10.65pt;width:210.85pt;height:110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" fillcolor="#9bbb59 [3206]" strokecolor="#9bbb59 [3206]" strokeweight="10pt">
            <v:stroke linestyle="thinThin"/>
            <v:shadow color="#868686"/>
            <v:textbox>
              <w:txbxContent>
                <w:p w:rsidR="00FB180D" w:rsidRPr="008B16C5" w:rsidRDefault="00FB180D" w:rsidP="000D3F94">
                  <w:pPr>
                    <w:jc w:val="center"/>
                    <w:rPr>
                      <w:b/>
                      <w:color w:val="FFFF00"/>
                      <w:sz w:val="36"/>
                    </w:rPr>
                  </w:pPr>
                  <w:r>
                    <w:rPr>
                      <w:b/>
                      <w:color w:val="FFFF00"/>
                      <w:sz w:val="36"/>
                    </w:rPr>
                    <w:t>РОВД (участковый</w:t>
                  </w:r>
                  <w:proofErr w:type="gramStart"/>
                  <w:r>
                    <w:rPr>
                      <w:b/>
                      <w:color w:val="FFFF00"/>
                      <w:sz w:val="36"/>
                    </w:rPr>
                    <w:t xml:space="preserve"> )</w:t>
                  </w:r>
                  <w:proofErr w:type="gramEnd"/>
                </w:p>
              </w:txbxContent>
            </v:textbox>
          </v:oval>
        </w:pict>
      </w:r>
    </w:p>
    <w:p w:rsidR="000D3F94" w:rsidRDefault="00AD4495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48" type="#_x0000_t67" style="position:absolute;left:0;text-align:left;margin-left:202.95pt;margin-top:.4pt;width:30pt;height:110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" fillcolor="#f79646 [3209]" stroked="f" strokeweight="0">
            <v:fill color2="#df6a09 [2377]" focusposition=".5,.5" focussize="" focus="100%" type="gradientRadial">
              <o:fill v:ext="view" type="gradientCenter"/>
            </v:fill>
            <v:shadow on="t" color="#974706 [1609]" offset="1pt"/>
            <v:textbox style="layout-flow:vertical-ideographic"/>
          </v:shape>
        </w:pict>
      </w: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AD4495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oval id="Овал 14" o:spid="_x0000_s1039" style="position:absolute;left:0;text-align:left;margin-left:103.3pt;margin-top:18pt;width:210.85pt;height:123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" fillcolor="#9bbb59 [3206]" strokecolor="#9bbb59 [3206]" strokeweight="10pt">
            <v:stroke linestyle="thinThin"/>
            <v:shadow color="#868686"/>
            <v:textbox>
              <w:txbxContent>
                <w:p w:rsidR="00FB180D" w:rsidRPr="008B16C5" w:rsidRDefault="00FB180D" w:rsidP="000D3F94">
                  <w:pPr>
                    <w:jc w:val="center"/>
                    <w:rPr>
                      <w:b/>
                      <w:color w:val="FFFF00"/>
                      <w:sz w:val="36"/>
                    </w:rPr>
                  </w:pPr>
                  <w:r>
                    <w:rPr>
                      <w:b/>
                      <w:color w:val="FFFF00"/>
                      <w:sz w:val="36"/>
                    </w:rPr>
                    <w:t xml:space="preserve">Пожарная часть </w:t>
                  </w:r>
                  <w:proofErr w:type="spellStart"/>
                  <w:r>
                    <w:rPr>
                      <w:b/>
                      <w:color w:val="FFFF00"/>
                      <w:sz w:val="36"/>
                    </w:rPr>
                    <w:t>г</w:t>
                  </w:r>
                  <w:proofErr w:type="gramStart"/>
                  <w:r>
                    <w:rPr>
                      <w:b/>
                      <w:color w:val="FFFF00"/>
                      <w:sz w:val="36"/>
                    </w:rPr>
                    <w:t>.Л</w:t>
                  </w:r>
                  <w:proofErr w:type="gramEnd"/>
                  <w:r>
                    <w:rPr>
                      <w:b/>
                      <w:color w:val="FFFF00"/>
                      <w:sz w:val="36"/>
                    </w:rPr>
                    <w:t>укоянова</w:t>
                  </w:r>
                  <w:proofErr w:type="spellEnd"/>
                </w:p>
              </w:txbxContent>
            </v:textbox>
          </v:oval>
        </w:pict>
      </w: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0D3F94" w:rsidRDefault="000D3F94" w:rsidP="009816F2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1F0F0A" w:rsidRDefault="001F0F0A" w:rsidP="009816F2">
      <w:pPr>
        <w:shd w:val="clear" w:color="auto" w:fill="FFFFFF"/>
        <w:spacing w:after="0" w:line="240" w:lineRule="auto"/>
        <w:rPr>
          <w:rFonts w:eastAsia="Times New Roman"/>
          <w:b/>
          <w:color w:val="0070C0"/>
          <w:spacing w:val="-5"/>
          <w:sz w:val="32"/>
        </w:rPr>
      </w:pPr>
    </w:p>
    <w:p w:rsidR="001F0F0A" w:rsidRDefault="001F0F0A" w:rsidP="004D580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70C0"/>
          <w:spacing w:val="-5"/>
          <w:sz w:val="32"/>
        </w:rPr>
      </w:pPr>
    </w:p>
    <w:p w:rsidR="000D3F94" w:rsidRPr="00F30A8D" w:rsidRDefault="00F30A8D" w:rsidP="001F0F0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CC3399"/>
          <w:spacing w:val="-5"/>
          <w:sz w:val="32"/>
        </w:rPr>
      </w:pPr>
      <w:r w:rsidRPr="00F30A8D">
        <w:rPr>
          <w:rFonts w:ascii="Impact" w:hAnsi="Impact" w:cs="Times New Roman"/>
          <w:b/>
          <w:color w:val="CC3399"/>
          <w:sz w:val="144"/>
          <w:szCs w:val="144"/>
        </w:rPr>
        <w:lastRenderedPageBreak/>
        <w:t>РЕЖИМ РАБОТЫ</w:t>
      </w:r>
    </w:p>
    <w:tbl>
      <w:tblPr>
        <w:tblStyle w:val="aa"/>
        <w:tblpPr w:leftFromText="180" w:rightFromText="180" w:vertAnchor="text" w:horzAnchor="margin" w:tblpXSpec="center" w:tblpY="240"/>
        <w:tblW w:w="10522" w:type="dxa"/>
        <w:shd w:val="clear" w:color="auto" w:fill="FFFFCC"/>
        <w:tblLook w:val="01E0"/>
      </w:tblPr>
      <w:tblGrid>
        <w:gridCol w:w="2775"/>
        <w:gridCol w:w="4483"/>
        <w:gridCol w:w="3264"/>
      </w:tblGrid>
      <w:tr w:rsidR="000D3F94" w:rsidRPr="00990F54" w:rsidTr="00F30A8D">
        <w:trPr>
          <w:trHeight w:val="1467"/>
        </w:trPr>
        <w:tc>
          <w:tcPr>
            <w:tcW w:w="2775" w:type="dxa"/>
            <w:shd w:val="clear" w:color="auto" w:fill="FFFFCC"/>
          </w:tcPr>
          <w:p w:rsidR="000D3F94" w:rsidRPr="00456D50" w:rsidRDefault="000D3F94" w:rsidP="000D3F9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8.00. - 8.30</w:t>
            </w:r>
          </w:p>
          <w:p w:rsidR="000D3F94" w:rsidRPr="00456D50" w:rsidRDefault="000D3F94" w:rsidP="000D3F94">
            <w:pPr>
              <w:rPr>
                <w:b/>
                <w:sz w:val="26"/>
                <w:szCs w:val="26"/>
              </w:rPr>
            </w:pPr>
          </w:p>
          <w:p w:rsidR="000D3F94" w:rsidRPr="00456D50" w:rsidRDefault="000D3F94" w:rsidP="000D3F94">
            <w:pPr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color w:val="0070C0"/>
                <w:sz w:val="26"/>
                <w:szCs w:val="26"/>
              </w:rPr>
              <w:t>Прием детей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 xml:space="preserve">Мы рады Вам: пора, пора! 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С добрым утром, детвора!</w:t>
            </w:r>
          </w:p>
        </w:tc>
        <w:tc>
          <w:tcPr>
            <w:tcW w:w="4483" w:type="dxa"/>
            <w:shd w:val="clear" w:color="auto" w:fill="FFFFCC"/>
          </w:tcPr>
          <w:p w:rsidR="000D3F94" w:rsidRPr="00456D50" w:rsidRDefault="000D3F94" w:rsidP="000D3F9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8.30</w:t>
            </w:r>
            <w:r w:rsidRPr="00456D50">
              <w:rPr>
                <w:b/>
                <w:color w:val="C00000"/>
                <w:sz w:val="26"/>
                <w:szCs w:val="26"/>
              </w:rPr>
              <w:t>. - 8.45.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sz w:val="26"/>
                <w:szCs w:val="26"/>
              </w:rPr>
            </w:pP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noProof/>
                <w:color w:val="0070C0"/>
                <w:sz w:val="26"/>
                <w:szCs w:val="26"/>
              </w:rPr>
              <w:t>Зарядка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 xml:space="preserve">И тотчас же по порядку 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Всем ребятам на зарядку!</w:t>
            </w:r>
          </w:p>
        </w:tc>
        <w:tc>
          <w:tcPr>
            <w:tcW w:w="3264" w:type="dxa"/>
            <w:shd w:val="clear" w:color="auto" w:fill="FFFFCC"/>
          </w:tcPr>
          <w:p w:rsidR="000D3F94" w:rsidRPr="00456D50" w:rsidRDefault="000D3F94" w:rsidP="000D3F9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8.45. – 8.55</w:t>
            </w:r>
            <w:r w:rsidRPr="00456D50">
              <w:rPr>
                <w:b/>
                <w:color w:val="C00000"/>
                <w:sz w:val="26"/>
                <w:szCs w:val="26"/>
              </w:rPr>
              <w:t>.</w:t>
            </w:r>
          </w:p>
          <w:p w:rsidR="000D3F94" w:rsidRPr="00456D50" w:rsidRDefault="000D3F94" w:rsidP="000D3F94">
            <w:pPr>
              <w:jc w:val="center"/>
              <w:rPr>
                <w:b/>
                <w:sz w:val="26"/>
                <w:szCs w:val="26"/>
              </w:rPr>
            </w:pP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noProof/>
                <w:color w:val="0070C0"/>
                <w:sz w:val="26"/>
                <w:szCs w:val="26"/>
              </w:rPr>
              <w:t>Линейка (Построение)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Пора – пора на линейку детвора!</w:t>
            </w:r>
          </w:p>
        </w:tc>
      </w:tr>
      <w:tr w:rsidR="000D3F94" w:rsidRPr="00990F54" w:rsidTr="00F30A8D">
        <w:trPr>
          <w:trHeight w:val="2243"/>
        </w:trPr>
        <w:tc>
          <w:tcPr>
            <w:tcW w:w="2775" w:type="dxa"/>
            <w:shd w:val="clear" w:color="auto" w:fill="FFFFCC"/>
          </w:tcPr>
          <w:p w:rsidR="000D3F94" w:rsidRPr="00456D50" w:rsidRDefault="000D3F94" w:rsidP="000D3F9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8.55</w:t>
            </w:r>
            <w:r w:rsidRPr="00456D50">
              <w:rPr>
                <w:b/>
                <w:color w:val="C00000"/>
                <w:sz w:val="26"/>
                <w:szCs w:val="26"/>
              </w:rPr>
              <w:t>. - 9.00.</w:t>
            </w:r>
          </w:p>
          <w:p w:rsidR="000D3F94" w:rsidRPr="00456D50" w:rsidRDefault="000D3F94" w:rsidP="000D3F94">
            <w:pPr>
              <w:jc w:val="center"/>
              <w:rPr>
                <w:b/>
                <w:sz w:val="26"/>
                <w:szCs w:val="26"/>
              </w:rPr>
            </w:pPr>
          </w:p>
          <w:p w:rsidR="000D3F94" w:rsidRPr="00456D50" w:rsidRDefault="000D3F94" w:rsidP="000D3F94">
            <w:pPr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color w:val="0070C0"/>
                <w:sz w:val="26"/>
                <w:szCs w:val="26"/>
              </w:rPr>
              <w:t xml:space="preserve">Встреча с </w:t>
            </w:r>
            <w:proofErr w:type="spellStart"/>
            <w:r w:rsidRPr="00456D50">
              <w:rPr>
                <w:b/>
                <w:i/>
                <w:color w:val="0070C0"/>
                <w:sz w:val="26"/>
                <w:szCs w:val="26"/>
              </w:rPr>
              <w:t>Мойдодыром</w:t>
            </w:r>
            <w:proofErr w:type="spellEnd"/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Чтоб здоровыми нам быть,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Руки все идем мы мыть.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proofErr w:type="spellStart"/>
            <w:r w:rsidRPr="00456D50">
              <w:rPr>
                <w:sz w:val="26"/>
                <w:szCs w:val="26"/>
              </w:rPr>
              <w:t>Мойдодыру</w:t>
            </w:r>
            <w:proofErr w:type="spellEnd"/>
            <w:r w:rsidRPr="00456D50">
              <w:rPr>
                <w:sz w:val="26"/>
                <w:szCs w:val="26"/>
              </w:rPr>
              <w:t xml:space="preserve"> угодить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И спокойно есть и пить.</w:t>
            </w:r>
          </w:p>
        </w:tc>
        <w:tc>
          <w:tcPr>
            <w:tcW w:w="4483" w:type="dxa"/>
            <w:shd w:val="clear" w:color="auto" w:fill="FFFFCC"/>
          </w:tcPr>
          <w:p w:rsidR="000D3F94" w:rsidRPr="00456D50" w:rsidRDefault="000D3F94" w:rsidP="000D3F9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456D50">
              <w:rPr>
                <w:b/>
                <w:color w:val="C00000"/>
                <w:sz w:val="26"/>
                <w:szCs w:val="26"/>
              </w:rPr>
              <w:t>9.00. - 9.30.</w:t>
            </w:r>
          </w:p>
          <w:p w:rsidR="000D3F94" w:rsidRPr="00456D50" w:rsidRDefault="000D3F94" w:rsidP="000D3F94">
            <w:pPr>
              <w:jc w:val="center"/>
              <w:rPr>
                <w:b/>
                <w:sz w:val="26"/>
                <w:szCs w:val="26"/>
              </w:rPr>
            </w:pP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noProof/>
                <w:color w:val="0070C0"/>
                <w:sz w:val="26"/>
                <w:szCs w:val="26"/>
              </w:rPr>
              <w:t>Завтрак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 xml:space="preserve">Всем за стол! Узнать пора, 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Чем богаты повара!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Нас столовая зовет,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proofErr w:type="spellStart"/>
            <w:r w:rsidRPr="00456D50">
              <w:rPr>
                <w:sz w:val="26"/>
                <w:szCs w:val="26"/>
              </w:rPr>
              <w:t>Бутербродик</w:t>
            </w:r>
            <w:proofErr w:type="spellEnd"/>
            <w:r w:rsidRPr="00456D50">
              <w:rPr>
                <w:sz w:val="26"/>
                <w:szCs w:val="26"/>
              </w:rPr>
              <w:t xml:space="preserve"> и компот!</w:t>
            </w:r>
          </w:p>
        </w:tc>
        <w:tc>
          <w:tcPr>
            <w:tcW w:w="3264" w:type="dxa"/>
            <w:shd w:val="clear" w:color="auto" w:fill="FFFFCC"/>
          </w:tcPr>
          <w:p w:rsidR="000D3F94" w:rsidRPr="00456D50" w:rsidRDefault="000D3F94" w:rsidP="000D3F9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456D50">
              <w:rPr>
                <w:b/>
                <w:color w:val="C00000"/>
                <w:sz w:val="26"/>
                <w:szCs w:val="26"/>
              </w:rPr>
              <w:t>9.30. - 11.00.</w:t>
            </w:r>
          </w:p>
          <w:p w:rsidR="000D3F94" w:rsidRPr="00456D50" w:rsidRDefault="000D3F94" w:rsidP="000D3F94">
            <w:pPr>
              <w:jc w:val="center"/>
              <w:rPr>
                <w:b/>
                <w:sz w:val="26"/>
                <w:szCs w:val="26"/>
              </w:rPr>
            </w:pP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color w:val="0070C0"/>
                <w:sz w:val="26"/>
                <w:szCs w:val="26"/>
              </w:rPr>
              <w:t>Отрядные, лагерные дела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Кто куда: кто в поход,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Кто в цветник, кто в  огород!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 xml:space="preserve">Раз пришел веселый час, 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Здесь играют все у нас!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Если ты час посвятишь, сей отряду,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Будет всем весело, будут все рады!</w:t>
            </w:r>
          </w:p>
        </w:tc>
      </w:tr>
      <w:tr w:rsidR="000D3F94" w:rsidRPr="00990F54" w:rsidTr="00F30A8D">
        <w:trPr>
          <w:trHeight w:val="56"/>
        </w:trPr>
        <w:tc>
          <w:tcPr>
            <w:tcW w:w="2775" w:type="dxa"/>
            <w:shd w:val="clear" w:color="auto" w:fill="FFFFCC"/>
          </w:tcPr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456D50">
              <w:rPr>
                <w:b/>
                <w:color w:val="C00000"/>
                <w:sz w:val="26"/>
                <w:szCs w:val="26"/>
              </w:rPr>
              <w:t>11.00. - 12.00.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color w:val="0070C0"/>
                <w:sz w:val="26"/>
                <w:szCs w:val="26"/>
              </w:rPr>
              <w:t>Физкультурно-оздоровительный час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На улицу быстро выбегаем мы,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 xml:space="preserve">Ждет нас здесь много забав интересных, 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Соревнований, прогулок чудесных!</w:t>
            </w:r>
          </w:p>
        </w:tc>
        <w:tc>
          <w:tcPr>
            <w:tcW w:w="4483" w:type="dxa"/>
            <w:shd w:val="clear" w:color="auto" w:fill="FFFFCC"/>
          </w:tcPr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12.00 - 12</w:t>
            </w:r>
            <w:r w:rsidRPr="00456D50">
              <w:rPr>
                <w:b/>
                <w:color w:val="C00000"/>
                <w:sz w:val="26"/>
                <w:szCs w:val="26"/>
              </w:rPr>
              <w:t>.10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color w:val="0070C0"/>
                <w:sz w:val="26"/>
                <w:szCs w:val="26"/>
              </w:rPr>
              <w:t xml:space="preserve">Встреча с </w:t>
            </w:r>
            <w:proofErr w:type="spellStart"/>
            <w:r w:rsidRPr="00456D50">
              <w:rPr>
                <w:b/>
                <w:i/>
                <w:color w:val="0070C0"/>
                <w:sz w:val="26"/>
                <w:szCs w:val="26"/>
              </w:rPr>
              <w:t>Мойдодыром</w:t>
            </w:r>
            <w:proofErr w:type="spellEnd"/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Чтоб здоровыми нам быть,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Руки все идем мы мыть.</w:t>
            </w:r>
          </w:p>
          <w:p w:rsidR="000D3F94" w:rsidRPr="00456D50" w:rsidRDefault="000D3F94" w:rsidP="000D3F94">
            <w:pPr>
              <w:rPr>
                <w:sz w:val="26"/>
                <w:szCs w:val="26"/>
              </w:rPr>
            </w:pPr>
            <w:proofErr w:type="spellStart"/>
            <w:r w:rsidRPr="00456D50">
              <w:rPr>
                <w:sz w:val="26"/>
                <w:szCs w:val="26"/>
              </w:rPr>
              <w:t>Мойдодыру</w:t>
            </w:r>
            <w:proofErr w:type="spellEnd"/>
            <w:r w:rsidRPr="00456D50">
              <w:rPr>
                <w:sz w:val="26"/>
                <w:szCs w:val="26"/>
              </w:rPr>
              <w:t xml:space="preserve"> угодить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И спокойно есть и пить!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FFFFCC"/>
          </w:tcPr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C00000"/>
                <w:sz w:val="26"/>
                <w:szCs w:val="26"/>
              </w:rPr>
            </w:pPr>
            <w:r>
              <w:rPr>
                <w:b/>
                <w:noProof/>
                <w:color w:val="C00000"/>
                <w:sz w:val="26"/>
                <w:szCs w:val="26"/>
              </w:rPr>
              <w:t>12.10.- 13</w:t>
            </w:r>
            <w:r w:rsidRPr="00456D50">
              <w:rPr>
                <w:b/>
                <w:noProof/>
                <w:color w:val="C00000"/>
                <w:sz w:val="26"/>
                <w:szCs w:val="26"/>
              </w:rPr>
              <w:t>.00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noProof/>
                <w:color w:val="0070C0"/>
                <w:sz w:val="26"/>
                <w:szCs w:val="26"/>
              </w:rPr>
              <w:t>Обед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 xml:space="preserve">Но у всех, смешливых даже, 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 xml:space="preserve">За столом серьезный вид. 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За обедом виден сразу аппетит!</w:t>
            </w:r>
          </w:p>
        </w:tc>
      </w:tr>
      <w:tr w:rsidR="000D3F94" w:rsidRPr="00990F54" w:rsidTr="00F30A8D">
        <w:trPr>
          <w:trHeight w:val="4331"/>
        </w:trPr>
        <w:tc>
          <w:tcPr>
            <w:tcW w:w="2775" w:type="dxa"/>
            <w:shd w:val="clear" w:color="auto" w:fill="FFFFCC"/>
          </w:tcPr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13.00. - 13.45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color w:val="0070C0"/>
                <w:sz w:val="26"/>
                <w:szCs w:val="26"/>
              </w:rPr>
              <w:t>Час творчества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Вместе с отрядом сил не жалей, пой, танцуй, рисуй и клей!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83" w:type="dxa"/>
            <w:shd w:val="clear" w:color="auto" w:fill="FFFFCC"/>
          </w:tcPr>
          <w:p w:rsidR="000D3F94" w:rsidRPr="00456D50" w:rsidRDefault="001F0F0A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668771" cy="2668771"/>
                  <wp:effectExtent l="0" t="0" r="0" b="0"/>
                  <wp:docPr id="21" name="Рисунок 21" descr="https://s-media-cache-ak0.pinimg.com/originals/ab/de/3b/abde3b2fa7ace0999c9783b659322b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originals/ab/de/3b/abde3b2fa7ace0999c9783b659322b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771" cy="266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shd w:val="clear" w:color="auto" w:fill="FFFFCC"/>
          </w:tcPr>
          <w:p w:rsidR="000D3F94" w:rsidRPr="00456D50" w:rsidRDefault="00F30A8D" w:rsidP="000D3F94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 xml:space="preserve">13.45. - </w:t>
            </w:r>
            <w:r w:rsidR="000D3F94" w:rsidRPr="00456D50">
              <w:rPr>
                <w:b/>
                <w:color w:val="C00000"/>
                <w:sz w:val="26"/>
                <w:szCs w:val="26"/>
              </w:rPr>
              <w:t>14.00</w:t>
            </w:r>
          </w:p>
          <w:p w:rsidR="000D3F94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>
              <w:rPr>
                <w:b/>
                <w:i/>
                <w:color w:val="0070C0"/>
                <w:sz w:val="26"/>
                <w:szCs w:val="26"/>
              </w:rPr>
              <w:t>Подведение итогов дня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456D50">
              <w:rPr>
                <w:b/>
                <w:i/>
                <w:color w:val="0070C0"/>
                <w:sz w:val="26"/>
                <w:szCs w:val="26"/>
              </w:rPr>
              <w:t>Уход детей домой.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 xml:space="preserve">А теперь всем: "ДО 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 xml:space="preserve">СВИДАНИЯ!" 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6D50">
              <w:rPr>
                <w:sz w:val="26"/>
                <w:szCs w:val="26"/>
              </w:rPr>
              <w:t>Завтра снова мы придем!</w:t>
            </w:r>
          </w:p>
          <w:p w:rsidR="000D3F94" w:rsidRPr="00456D50" w:rsidRDefault="000D3F94" w:rsidP="000D3F94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0D3F94" w:rsidRDefault="000D3F94" w:rsidP="004D580A">
      <w:pPr>
        <w:spacing w:line="240" w:lineRule="auto"/>
        <w:rPr>
          <w:b/>
          <w:sz w:val="32"/>
        </w:rPr>
      </w:pPr>
    </w:p>
    <w:p w:rsidR="000D3F94" w:rsidRDefault="000D3F94" w:rsidP="000D3F94">
      <w:pPr>
        <w:spacing w:line="240" w:lineRule="auto"/>
        <w:ind w:left="1353"/>
        <w:jc w:val="center"/>
        <w:rPr>
          <w:b/>
          <w:sz w:val="32"/>
        </w:rPr>
      </w:pPr>
      <w:r w:rsidRPr="00BC6063">
        <w:rPr>
          <w:b/>
          <w:sz w:val="32"/>
        </w:rPr>
        <w:lastRenderedPageBreak/>
        <w:t>Анкета</w:t>
      </w:r>
    </w:p>
    <w:p w:rsidR="000D3F94" w:rsidRPr="00BC6063" w:rsidRDefault="000D3F94" w:rsidP="000D3F94">
      <w:pPr>
        <w:spacing w:line="240" w:lineRule="auto"/>
        <w:ind w:left="1353"/>
        <w:jc w:val="center"/>
        <w:rPr>
          <w:b/>
          <w:sz w:val="32"/>
        </w:rPr>
      </w:pPr>
    </w:p>
    <w:p w:rsidR="000D3F94" w:rsidRPr="00BC6063" w:rsidRDefault="000D3F94" w:rsidP="000D3F94">
      <w:pPr>
        <w:pStyle w:val="a3"/>
      </w:pPr>
      <w:r w:rsidRPr="00BC6063">
        <w:t>Я, ____________________________________, возвратившись из путешествия, хочу заявить:</w:t>
      </w:r>
      <w:r>
        <w:t>_______________________________________________________________</w:t>
      </w:r>
    </w:p>
    <w:p w:rsidR="000D3F94" w:rsidRPr="00BC6063" w:rsidRDefault="000D3F94" w:rsidP="000D3F94">
      <w:pPr>
        <w:pStyle w:val="a3"/>
      </w:pPr>
      <w:r>
        <w:t xml:space="preserve">Я узнал </w:t>
      </w:r>
      <w:r w:rsidRPr="00BC6063">
        <w:t>себе_____________________________________________________________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Узнал, что люди, живущие рядом со мной________________________________________________________________________________________________________________________________________________________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Я</w:t>
      </w:r>
      <w:r>
        <w:t xml:space="preserve"> </w:t>
      </w:r>
      <w:r w:rsidRPr="00BC6063">
        <w:t>научился__________________________________________________________________________________________________________________________________________________________________________________________________________________________________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Самым трудным для меня было________________________________________________________________________________________________________________________________________________________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Больше всего мне понравилось___________________________________________________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____________________________________________________________________________________________________________________________________________________________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Но, как честный человек, я хочу сообщить, что мне понравилось_______________________</w:t>
      </w:r>
    </w:p>
    <w:p w:rsidR="000D3F94" w:rsidRPr="00BC6063" w:rsidRDefault="000D3F94" w:rsidP="000D3F94">
      <w:pPr>
        <w:pStyle w:val="a3"/>
      </w:pPr>
      <w:r w:rsidRPr="00BC6063">
        <w:t>______________________________________________________________________________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______________________________________________________________________________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Я бы хотел взять в следующее путешествие_________________________________________</w:t>
      </w:r>
    </w:p>
    <w:p w:rsidR="000D3F94" w:rsidRPr="00BC6063" w:rsidRDefault="000D3F94" w:rsidP="000D3F94">
      <w:pPr>
        <w:pStyle w:val="a3"/>
      </w:pPr>
      <w:r w:rsidRPr="00BC6063">
        <w:t>______________________________________________________________________________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Я бы хотел всем пожелать_______________________________________________________</w:t>
      </w:r>
    </w:p>
    <w:p w:rsidR="000D3F94" w:rsidRPr="00BC6063" w:rsidRDefault="000D3F94" w:rsidP="000D3F94">
      <w:pPr>
        <w:pStyle w:val="a3"/>
      </w:pPr>
      <w:r w:rsidRPr="00BC6063">
        <w:t>______________________________________________________________________________</w:t>
      </w:r>
    </w:p>
    <w:p w:rsidR="000D3F94" w:rsidRPr="00BC6063" w:rsidRDefault="000D3F94" w:rsidP="000D3F94">
      <w:pPr>
        <w:spacing w:line="240" w:lineRule="auto"/>
        <w:jc w:val="right"/>
        <w:rPr>
          <w:sz w:val="24"/>
        </w:rPr>
      </w:pPr>
      <w:r w:rsidRPr="00BC6063">
        <w:rPr>
          <w:sz w:val="24"/>
        </w:rPr>
        <w:tab/>
      </w:r>
      <w:r w:rsidRPr="00BC6063">
        <w:rPr>
          <w:sz w:val="24"/>
        </w:rPr>
        <w:tab/>
      </w:r>
      <w:r w:rsidRPr="00BC6063">
        <w:rPr>
          <w:sz w:val="24"/>
        </w:rPr>
        <w:tab/>
      </w:r>
      <w:r w:rsidRPr="00BC6063">
        <w:rPr>
          <w:sz w:val="24"/>
        </w:rPr>
        <w:tab/>
      </w:r>
      <w:r w:rsidRPr="00BC6063">
        <w:rPr>
          <w:sz w:val="24"/>
        </w:rPr>
        <w:tab/>
      </w:r>
      <w:r w:rsidRPr="00BC6063">
        <w:rPr>
          <w:sz w:val="24"/>
        </w:rPr>
        <w:tab/>
      </w:r>
      <w:r w:rsidRPr="00BC6063">
        <w:rPr>
          <w:sz w:val="24"/>
        </w:rPr>
        <w:tab/>
        <w:t>Дата______________________________</w:t>
      </w:r>
    </w:p>
    <w:p w:rsidR="000D3F94" w:rsidRDefault="000D3F94" w:rsidP="000D3F94">
      <w:pPr>
        <w:spacing w:line="240" w:lineRule="auto"/>
        <w:jc w:val="right"/>
      </w:pPr>
      <w:r w:rsidRPr="00BC6063">
        <w:rPr>
          <w:sz w:val="24"/>
        </w:rPr>
        <w:t>Личная подпись</w:t>
      </w:r>
      <w:r>
        <w:t>___________________________</w:t>
      </w:r>
    </w:p>
    <w:p w:rsidR="000D3F94" w:rsidRPr="00BC6063" w:rsidRDefault="000D3F94" w:rsidP="000D3F94"/>
    <w:p w:rsidR="000D3F94" w:rsidRPr="00BC6063" w:rsidRDefault="000D3F94" w:rsidP="000D3F94"/>
    <w:p w:rsidR="000D3F94" w:rsidRPr="00BC6063" w:rsidRDefault="000D3F94" w:rsidP="000D3F94"/>
    <w:p w:rsidR="000D3F94" w:rsidRPr="00BC6063" w:rsidRDefault="000D3F94" w:rsidP="000D3F94"/>
    <w:p w:rsidR="000D3F94" w:rsidRPr="00BC6063" w:rsidRDefault="000D3F94" w:rsidP="000D3F94"/>
    <w:p w:rsidR="000D3F94" w:rsidRPr="00BC6063" w:rsidRDefault="000D3F94" w:rsidP="000D3F94"/>
    <w:p w:rsidR="000D3F94" w:rsidRPr="00BC6063" w:rsidRDefault="000D3F94" w:rsidP="000D3F94"/>
    <w:p w:rsidR="000D3F94" w:rsidRPr="00BC6063" w:rsidRDefault="000D3F94" w:rsidP="000D3F94"/>
    <w:p w:rsidR="000D3F94" w:rsidRDefault="000D3F94" w:rsidP="000D3F94">
      <w:pPr>
        <w:tabs>
          <w:tab w:val="left" w:pos="6600"/>
        </w:tabs>
      </w:pPr>
      <w:r>
        <w:tab/>
      </w:r>
    </w:p>
    <w:p w:rsidR="004D580A" w:rsidRDefault="004D580A" w:rsidP="000D3F94">
      <w:pPr>
        <w:tabs>
          <w:tab w:val="left" w:pos="6600"/>
        </w:tabs>
      </w:pPr>
    </w:p>
    <w:p w:rsidR="009816F2" w:rsidRDefault="009816F2" w:rsidP="000D3F94">
      <w:pPr>
        <w:tabs>
          <w:tab w:val="left" w:pos="6600"/>
        </w:tabs>
      </w:pPr>
    </w:p>
    <w:p w:rsidR="009816F2" w:rsidRDefault="009816F2" w:rsidP="000D3F94">
      <w:pPr>
        <w:tabs>
          <w:tab w:val="left" w:pos="6600"/>
        </w:tabs>
      </w:pPr>
    </w:p>
    <w:p w:rsidR="009816F2" w:rsidRDefault="009816F2" w:rsidP="000D3F94">
      <w:pPr>
        <w:tabs>
          <w:tab w:val="left" w:pos="6600"/>
        </w:tabs>
      </w:pPr>
    </w:p>
    <w:p w:rsidR="000D3F94" w:rsidRDefault="000D3F94" w:rsidP="000D3F94">
      <w:pPr>
        <w:tabs>
          <w:tab w:val="left" w:pos="6600"/>
        </w:tabs>
      </w:pPr>
    </w:p>
    <w:p w:rsidR="000D3F94" w:rsidRPr="000A20AD" w:rsidRDefault="000D3F94" w:rsidP="000D3F94">
      <w:pPr>
        <w:tabs>
          <w:tab w:val="left" w:pos="6600"/>
        </w:tabs>
        <w:jc w:val="center"/>
        <w:rPr>
          <w:rFonts w:ascii="Times New Roman" w:hAnsi="Times New Roman" w:cs="Times New Roman"/>
          <w:color w:val="0070C0"/>
          <w:sz w:val="32"/>
        </w:rPr>
      </w:pPr>
      <w:r w:rsidRPr="000A20AD">
        <w:rPr>
          <w:rFonts w:ascii="Times New Roman" w:hAnsi="Times New Roman" w:cs="Times New Roman"/>
          <w:color w:val="0070C0"/>
          <w:sz w:val="32"/>
        </w:rPr>
        <w:lastRenderedPageBreak/>
        <w:t>Диагностика уровня эмоционального развития коллектива</w:t>
      </w:r>
    </w:p>
    <w:p w:rsidR="000D3F94" w:rsidRPr="000A20AD" w:rsidRDefault="000D3F94" w:rsidP="000D3F94">
      <w:pPr>
        <w:tabs>
          <w:tab w:val="left" w:pos="6600"/>
        </w:tabs>
        <w:jc w:val="center"/>
        <w:rPr>
          <w:rFonts w:ascii="Times New Roman" w:hAnsi="Times New Roman" w:cs="Times New Roman"/>
          <w:color w:val="0070C0"/>
          <w:sz w:val="28"/>
        </w:rPr>
      </w:pPr>
      <w:r w:rsidRPr="000A20AD">
        <w:rPr>
          <w:rFonts w:ascii="Times New Roman" w:hAnsi="Times New Roman" w:cs="Times New Roman"/>
          <w:color w:val="0070C0"/>
          <w:sz w:val="28"/>
        </w:rPr>
        <w:t xml:space="preserve">(тест </w:t>
      </w:r>
      <w:proofErr w:type="spellStart"/>
      <w:r w:rsidRPr="000A20AD">
        <w:rPr>
          <w:rFonts w:ascii="Times New Roman" w:hAnsi="Times New Roman" w:cs="Times New Roman"/>
          <w:color w:val="0070C0"/>
          <w:sz w:val="28"/>
        </w:rPr>
        <w:t>Люшера</w:t>
      </w:r>
      <w:proofErr w:type="spellEnd"/>
      <w:r w:rsidRPr="000A20AD">
        <w:rPr>
          <w:rFonts w:ascii="Times New Roman" w:hAnsi="Times New Roman" w:cs="Times New Roman"/>
          <w:color w:val="0070C0"/>
          <w:sz w:val="28"/>
        </w:rPr>
        <w:t>)</w:t>
      </w:r>
    </w:p>
    <w:tbl>
      <w:tblPr>
        <w:tblStyle w:val="aa"/>
        <w:tblW w:w="9079" w:type="dxa"/>
        <w:tblLook w:val="04A0"/>
      </w:tblPr>
      <w:tblGrid>
        <w:gridCol w:w="1499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68"/>
      </w:tblGrid>
      <w:tr w:rsidR="000D3F94" w:rsidTr="000D3F94">
        <w:trPr>
          <w:trHeight w:val="649"/>
        </w:trPr>
        <w:tc>
          <w:tcPr>
            <w:tcW w:w="1229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b/>
                <w:color w:val="7030A0"/>
                <w:sz w:val="24"/>
              </w:rPr>
            </w:pPr>
            <w:r w:rsidRPr="00BC6063">
              <w:rPr>
                <w:b/>
                <w:color w:val="7030A0"/>
                <w:sz w:val="24"/>
              </w:rPr>
              <w:t>Настроение</w:t>
            </w:r>
          </w:p>
        </w:tc>
        <w:tc>
          <w:tcPr>
            <w:tcW w:w="342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 w:rsidRPr="00BC6063">
              <w:rPr>
                <w:color w:val="7030A0"/>
                <w:sz w:val="24"/>
              </w:rPr>
              <w:t>1</w:t>
            </w:r>
          </w:p>
        </w:tc>
        <w:tc>
          <w:tcPr>
            <w:tcW w:w="342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 w:rsidRPr="00BC6063">
              <w:rPr>
                <w:color w:val="7030A0"/>
                <w:sz w:val="24"/>
              </w:rPr>
              <w:t>2</w:t>
            </w:r>
          </w:p>
        </w:tc>
        <w:tc>
          <w:tcPr>
            <w:tcW w:w="342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 w:rsidRPr="00BC6063">
              <w:rPr>
                <w:color w:val="7030A0"/>
                <w:sz w:val="24"/>
              </w:rPr>
              <w:t>3</w:t>
            </w:r>
          </w:p>
        </w:tc>
        <w:tc>
          <w:tcPr>
            <w:tcW w:w="342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 w:rsidRPr="00BC6063">
              <w:rPr>
                <w:color w:val="7030A0"/>
                <w:sz w:val="24"/>
              </w:rPr>
              <w:t>4</w:t>
            </w:r>
          </w:p>
        </w:tc>
        <w:tc>
          <w:tcPr>
            <w:tcW w:w="342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6</w:t>
            </w:r>
          </w:p>
        </w:tc>
        <w:tc>
          <w:tcPr>
            <w:tcW w:w="342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7</w:t>
            </w:r>
          </w:p>
        </w:tc>
        <w:tc>
          <w:tcPr>
            <w:tcW w:w="342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8</w:t>
            </w:r>
          </w:p>
        </w:tc>
        <w:tc>
          <w:tcPr>
            <w:tcW w:w="342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9</w:t>
            </w:r>
          </w:p>
        </w:tc>
        <w:tc>
          <w:tcPr>
            <w:tcW w:w="342" w:type="dxa"/>
          </w:tcPr>
          <w:p w:rsidR="000D3F94" w:rsidRPr="00BC6063" w:rsidRDefault="000D3F94" w:rsidP="000D3F94">
            <w:pPr>
              <w:tabs>
                <w:tab w:val="left" w:pos="6600"/>
              </w:tabs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10</w:t>
            </w:r>
          </w:p>
        </w:tc>
        <w:tc>
          <w:tcPr>
            <w:tcW w:w="456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11</w:t>
            </w:r>
          </w:p>
        </w:tc>
        <w:tc>
          <w:tcPr>
            <w:tcW w:w="456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14</w:t>
            </w:r>
          </w:p>
        </w:tc>
        <w:tc>
          <w:tcPr>
            <w:tcW w:w="456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15</w:t>
            </w:r>
          </w:p>
        </w:tc>
        <w:tc>
          <w:tcPr>
            <w:tcW w:w="456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16</w:t>
            </w:r>
          </w:p>
        </w:tc>
        <w:tc>
          <w:tcPr>
            <w:tcW w:w="456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17</w:t>
            </w:r>
          </w:p>
        </w:tc>
        <w:tc>
          <w:tcPr>
            <w:tcW w:w="456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18</w:t>
            </w:r>
          </w:p>
        </w:tc>
        <w:tc>
          <w:tcPr>
            <w:tcW w:w="456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20</w:t>
            </w:r>
          </w:p>
        </w:tc>
        <w:tc>
          <w:tcPr>
            <w:tcW w:w="456" w:type="dxa"/>
          </w:tcPr>
          <w:p w:rsidR="000D3F94" w:rsidRPr="00BC6063" w:rsidRDefault="000D3F94" w:rsidP="000D3F94">
            <w:pPr>
              <w:tabs>
                <w:tab w:val="left" w:pos="6600"/>
              </w:tabs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21</w:t>
            </w:r>
          </w:p>
        </w:tc>
        <w:tc>
          <w:tcPr>
            <w:tcW w:w="456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22</w:t>
            </w:r>
          </w:p>
        </w:tc>
        <w:tc>
          <w:tcPr>
            <w:tcW w:w="668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color w:val="C00000"/>
                <w:sz w:val="24"/>
              </w:rPr>
            </w:pPr>
            <w:r w:rsidRPr="00BC6063">
              <w:rPr>
                <w:color w:val="C00000"/>
                <w:sz w:val="24"/>
              </w:rPr>
              <w:t>итог</w:t>
            </w:r>
          </w:p>
        </w:tc>
      </w:tr>
      <w:tr w:rsidR="000D3F94" w:rsidTr="000D3F94">
        <w:trPr>
          <w:trHeight w:val="649"/>
        </w:trPr>
        <w:tc>
          <w:tcPr>
            <w:tcW w:w="1229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b/>
                <w:color w:val="C00000"/>
                <w:sz w:val="24"/>
              </w:rPr>
            </w:pPr>
            <w:r w:rsidRPr="00BC6063">
              <w:rPr>
                <w:b/>
                <w:color w:val="C00000"/>
                <w:sz w:val="24"/>
              </w:rPr>
              <w:t>красный</w:t>
            </w: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668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</w:tr>
      <w:tr w:rsidR="000D3F94" w:rsidTr="000D3F94">
        <w:trPr>
          <w:trHeight w:val="649"/>
        </w:trPr>
        <w:tc>
          <w:tcPr>
            <w:tcW w:w="1229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b/>
                <w:color w:val="00B050"/>
                <w:sz w:val="24"/>
              </w:rPr>
            </w:pPr>
            <w:r w:rsidRPr="00BC6063">
              <w:rPr>
                <w:b/>
                <w:color w:val="00B050"/>
                <w:sz w:val="24"/>
              </w:rPr>
              <w:t>зеленый</w:t>
            </w: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668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</w:tr>
      <w:tr w:rsidR="000D3F94" w:rsidTr="000D3F94">
        <w:trPr>
          <w:trHeight w:val="649"/>
        </w:trPr>
        <w:tc>
          <w:tcPr>
            <w:tcW w:w="1229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b/>
                <w:color w:val="0070C0"/>
                <w:sz w:val="24"/>
              </w:rPr>
            </w:pPr>
            <w:r w:rsidRPr="00BC6063">
              <w:rPr>
                <w:b/>
                <w:color w:val="0070C0"/>
                <w:sz w:val="24"/>
              </w:rPr>
              <w:t>синий</w:t>
            </w: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668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</w:tr>
      <w:tr w:rsidR="000D3F94" w:rsidTr="000D3F94">
        <w:trPr>
          <w:trHeight w:val="649"/>
        </w:trPr>
        <w:tc>
          <w:tcPr>
            <w:tcW w:w="1229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b/>
                <w:sz w:val="24"/>
              </w:rPr>
            </w:pPr>
            <w:r w:rsidRPr="00BC6063">
              <w:rPr>
                <w:b/>
                <w:sz w:val="24"/>
              </w:rPr>
              <w:t>черный</w:t>
            </w: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668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</w:tr>
      <w:tr w:rsidR="000D3F94" w:rsidTr="000D3F94">
        <w:trPr>
          <w:trHeight w:val="685"/>
        </w:trPr>
        <w:tc>
          <w:tcPr>
            <w:tcW w:w="1229" w:type="dxa"/>
          </w:tcPr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b/>
                <w:color w:val="7030A0"/>
                <w:sz w:val="24"/>
              </w:rPr>
            </w:pPr>
            <w:r w:rsidRPr="00BC6063">
              <w:rPr>
                <w:b/>
                <w:color w:val="7030A0"/>
                <w:sz w:val="24"/>
              </w:rPr>
              <w:t xml:space="preserve">Количество </w:t>
            </w:r>
          </w:p>
          <w:p w:rsidR="000D3F94" w:rsidRPr="00BC6063" w:rsidRDefault="000D3F94" w:rsidP="000D3F94">
            <w:pPr>
              <w:tabs>
                <w:tab w:val="left" w:pos="6600"/>
              </w:tabs>
              <w:jc w:val="center"/>
              <w:rPr>
                <w:b/>
                <w:sz w:val="24"/>
              </w:rPr>
            </w:pPr>
            <w:r w:rsidRPr="00BC6063">
              <w:rPr>
                <w:b/>
                <w:color w:val="7030A0"/>
                <w:sz w:val="24"/>
              </w:rPr>
              <w:t>детей</w:t>
            </w: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342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  <w:tc>
          <w:tcPr>
            <w:tcW w:w="668" w:type="dxa"/>
          </w:tcPr>
          <w:p w:rsidR="000D3F94" w:rsidRDefault="000D3F94" w:rsidP="000D3F94">
            <w:pPr>
              <w:tabs>
                <w:tab w:val="left" w:pos="6600"/>
              </w:tabs>
              <w:jc w:val="center"/>
              <w:rPr>
                <w:sz w:val="24"/>
              </w:rPr>
            </w:pPr>
          </w:p>
        </w:tc>
      </w:tr>
    </w:tbl>
    <w:p w:rsidR="000D3F94" w:rsidRDefault="000D3F94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0D3F94" w:rsidRDefault="000D3F94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0D3F94" w:rsidRDefault="000D3F94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EC78FA" w:rsidRDefault="00EC78FA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EC78FA" w:rsidRDefault="00EC78FA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EC78FA" w:rsidRDefault="00EC78FA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EC78FA" w:rsidRDefault="00EC78FA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EC78FA" w:rsidRDefault="00EC78FA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EC78FA" w:rsidRDefault="00EC78FA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EC78FA" w:rsidRDefault="00EC78FA" w:rsidP="000D3F94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9816F2" w:rsidRPr="006F30EB" w:rsidRDefault="001F0F0A" w:rsidP="009816F2">
      <w:pPr>
        <w:tabs>
          <w:tab w:val="left" w:pos="6600"/>
        </w:tabs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b/>
          <w:color w:val="CC00CC"/>
          <w:sz w:val="144"/>
          <w:szCs w:val="144"/>
        </w:rPr>
        <w:t xml:space="preserve">    </w:t>
      </w:r>
    </w:p>
    <w:p w:rsidR="000D3F94" w:rsidRPr="006F30EB" w:rsidRDefault="000D3F94" w:rsidP="006F30EB">
      <w:pPr>
        <w:jc w:val="center"/>
        <w:rPr>
          <w:rFonts w:ascii="Impact" w:hAnsi="Impact" w:cs="Times New Roman"/>
          <w:sz w:val="24"/>
          <w:szCs w:val="24"/>
        </w:rPr>
      </w:pPr>
    </w:p>
    <w:sectPr w:rsidR="000D3F94" w:rsidRPr="006F30EB" w:rsidSect="001F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752_"/>
      </v:shape>
    </w:pict>
  </w:numPicBullet>
  <w:abstractNum w:abstractNumId="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5">
    <w:nsid w:val="08857A8E"/>
    <w:multiLevelType w:val="hybridMultilevel"/>
    <w:tmpl w:val="73FAC6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504D6"/>
    <w:multiLevelType w:val="hybridMultilevel"/>
    <w:tmpl w:val="74B83E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B731F"/>
    <w:multiLevelType w:val="hybridMultilevel"/>
    <w:tmpl w:val="61BA7A1E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A07C7"/>
    <w:multiLevelType w:val="hybridMultilevel"/>
    <w:tmpl w:val="BEE6F7E2"/>
    <w:lvl w:ilvl="0" w:tplc="C52E1972">
      <w:start w:val="1"/>
      <w:numFmt w:val="decimal"/>
      <w:lvlText w:val="%1."/>
      <w:lvlJc w:val="left"/>
      <w:pPr>
        <w:ind w:left="720" w:hanging="360"/>
      </w:pPr>
    </w:lvl>
    <w:lvl w:ilvl="1" w:tplc="80F6C2B2" w:tentative="1">
      <w:start w:val="1"/>
      <w:numFmt w:val="lowerLetter"/>
      <w:lvlText w:val="%2."/>
      <w:lvlJc w:val="left"/>
      <w:pPr>
        <w:ind w:left="1440" w:hanging="360"/>
      </w:pPr>
    </w:lvl>
    <w:lvl w:ilvl="2" w:tplc="BC08114E" w:tentative="1">
      <w:start w:val="1"/>
      <w:numFmt w:val="lowerRoman"/>
      <w:lvlText w:val="%3."/>
      <w:lvlJc w:val="right"/>
      <w:pPr>
        <w:ind w:left="2160" w:hanging="180"/>
      </w:pPr>
    </w:lvl>
    <w:lvl w:ilvl="3" w:tplc="2698E9DE" w:tentative="1">
      <w:start w:val="1"/>
      <w:numFmt w:val="decimal"/>
      <w:lvlText w:val="%4."/>
      <w:lvlJc w:val="left"/>
      <w:pPr>
        <w:ind w:left="2880" w:hanging="360"/>
      </w:pPr>
    </w:lvl>
    <w:lvl w:ilvl="4" w:tplc="6F28D8EE" w:tentative="1">
      <w:start w:val="1"/>
      <w:numFmt w:val="lowerLetter"/>
      <w:lvlText w:val="%5."/>
      <w:lvlJc w:val="left"/>
      <w:pPr>
        <w:ind w:left="3600" w:hanging="360"/>
      </w:pPr>
    </w:lvl>
    <w:lvl w:ilvl="5" w:tplc="E02EE2BC" w:tentative="1">
      <w:start w:val="1"/>
      <w:numFmt w:val="lowerRoman"/>
      <w:lvlText w:val="%6."/>
      <w:lvlJc w:val="right"/>
      <w:pPr>
        <w:ind w:left="4320" w:hanging="180"/>
      </w:pPr>
    </w:lvl>
    <w:lvl w:ilvl="6" w:tplc="0A2A3556" w:tentative="1">
      <w:start w:val="1"/>
      <w:numFmt w:val="decimal"/>
      <w:lvlText w:val="%7."/>
      <w:lvlJc w:val="left"/>
      <w:pPr>
        <w:ind w:left="5040" w:hanging="360"/>
      </w:pPr>
    </w:lvl>
    <w:lvl w:ilvl="7" w:tplc="978AF68A" w:tentative="1">
      <w:start w:val="1"/>
      <w:numFmt w:val="lowerLetter"/>
      <w:lvlText w:val="%8."/>
      <w:lvlJc w:val="left"/>
      <w:pPr>
        <w:ind w:left="5760" w:hanging="360"/>
      </w:pPr>
    </w:lvl>
    <w:lvl w:ilvl="8" w:tplc="A3D80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05C44"/>
    <w:multiLevelType w:val="hybridMultilevel"/>
    <w:tmpl w:val="AA7A85E6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04F91"/>
    <w:multiLevelType w:val="hybridMultilevel"/>
    <w:tmpl w:val="4CB41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A4A0C"/>
    <w:multiLevelType w:val="hybridMultilevel"/>
    <w:tmpl w:val="8F7CFDB2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24FC23DA"/>
    <w:multiLevelType w:val="hybridMultilevel"/>
    <w:tmpl w:val="19DC5C82"/>
    <w:lvl w:ilvl="0" w:tplc="C38444B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DD27DC"/>
    <w:multiLevelType w:val="hybridMultilevel"/>
    <w:tmpl w:val="030A05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D45A3"/>
    <w:multiLevelType w:val="hybridMultilevel"/>
    <w:tmpl w:val="8AEC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52F86"/>
    <w:multiLevelType w:val="hybridMultilevel"/>
    <w:tmpl w:val="0DD886EE"/>
    <w:lvl w:ilvl="0" w:tplc="F5183B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00257"/>
    <w:multiLevelType w:val="hybridMultilevel"/>
    <w:tmpl w:val="E70AFA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9148D"/>
    <w:multiLevelType w:val="hybridMultilevel"/>
    <w:tmpl w:val="25827076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B6168"/>
    <w:multiLevelType w:val="hybridMultilevel"/>
    <w:tmpl w:val="1728A922"/>
    <w:lvl w:ilvl="0" w:tplc="C38444B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1761BF0"/>
    <w:multiLevelType w:val="hybridMultilevel"/>
    <w:tmpl w:val="FF368552"/>
    <w:lvl w:ilvl="0" w:tplc="C38444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E35AFE"/>
    <w:multiLevelType w:val="hybridMultilevel"/>
    <w:tmpl w:val="1C928B9A"/>
    <w:lvl w:ilvl="0" w:tplc="C38444B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84610E"/>
    <w:multiLevelType w:val="hybridMultilevel"/>
    <w:tmpl w:val="82AED26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5B2643"/>
    <w:multiLevelType w:val="singleLevel"/>
    <w:tmpl w:val="FA7AADC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4C9C46AB"/>
    <w:multiLevelType w:val="hybridMultilevel"/>
    <w:tmpl w:val="2C02A4E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F3B3773"/>
    <w:multiLevelType w:val="hybridMultilevel"/>
    <w:tmpl w:val="047A265A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63119"/>
    <w:multiLevelType w:val="hybridMultilevel"/>
    <w:tmpl w:val="6BFADE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427374"/>
    <w:multiLevelType w:val="hybridMultilevel"/>
    <w:tmpl w:val="5BA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F30E9"/>
    <w:multiLevelType w:val="multilevel"/>
    <w:tmpl w:val="CC24FF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782F4C"/>
    <w:multiLevelType w:val="hybridMultilevel"/>
    <w:tmpl w:val="6058658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F142D85"/>
    <w:multiLevelType w:val="hybridMultilevel"/>
    <w:tmpl w:val="FEA6C410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130A3"/>
    <w:multiLevelType w:val="hybridMultilevel"/>
    <w:tmpl w:val="2F762228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41FDB"/>
    <w:multiLevelType w:val="hybridMultilevel"/>
    <w:tmpl w:val="9B10642C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40AFA"/>
    <w:multiLevelType w:val="hybridMultilevel"/>
    <w:tmpl w:val="8AECEA72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C76EF"/>
    <w:multiLevelType w:val="hybridMultilevel"/>
    <w:tmpl w:val="0B0E8E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7A956A4D"/>
    <w:multiLevelType w:val="hybridMultilevel"/>
    <w:tmpl w:val="CC3EF0B8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31"/>
  </w:num>
  <w:num w:numId="5">
    <w:abstractNumId w:val="13"/>
  </w:num>
  <w:num w:numId="6">
    <w:abstractNumId w:val="30"/>
  </w:num>
  <w:num w:numId="7">
    <w:abstractNumId w:val="32"/>
  </w:num>
  <w:num w:numId="8">
    <w:abstractNumId w:val="9"/>
  </w:num>
  <w:num w:numId="9">
    <w:abstractNumId w:val="8"/>
  </w:num>
  <w:num w:numId="10">
    <w:abstractNumId w:val="15"/>
  </w:num>
  <w:num w:numId="11">
    <w:abstractNumId w:val="18"/>
  </w:num>
  <w:num w:numId="12">
    <w:abstractNumId w:val="28"/>
  </w:num>
  <w:num w:numId="13">
    <w:abstractNumId w:val="35"/>
  </w:num>
  <w:num w:numId="14">
    <w:abstractNumId w:val="20"/>
  </w:num>
  <w:num w:numId="15">
    <w:abstractNumId w:val="7"/>
  </w:num>
  <w:num w:numId="16">
    <w:abstractNumId w:val="16"/>
  </w:num>
  <w:num w:numId="17">
    <w:abstractNumId w:val="21"/>
  </w:num>
  <w:num w:numId="18">
    <w:abstractNumId w:val="27"/>
  </w:num>
  <w:num w:numId="19">
    <w:abstractNumId w:val="24"/>
  </w:num>
  <w:num w:numId="20">
    <w:abstractNumId w:val="22"/>
  </w:num>
  <w:num w:numId="21">
    <w:abstractNumId w:val="14"/>
  </w:num>
  <w:num w:numId="22">
    <w:abstractNumId w:val="26"/>
  </w:num>
  <w:num w:numId="23">
    <w:abstractNumId w:val="29"/>
  </w:num>
  <w:num w:numId="24">
    <w:abstractNumId w:val="12"/>
  </w:num>
  <w:num w:numId="25">
    <w:abstractNumId w:val="6"/>
  </w:num>
  <w:num w:numId="26">
    <w:abstractNumId w:val="17"/>
  </w:num>
  <w:num w:numId="27">
    <w:abstractNumId w:val="5"/>
  </w:num>
  <w:num w:numId="28">
    <w:abstractNumId w:val="11"/>
  </w:num>
  <w:num w:numId="29">
    <w:abstractNumId w:val="34"/>
  </w:num>
  <w:num w:numId="30">
    <w:abstractNumId w:val="25"/>
  </w:num>
  <w:num w:numId="31">
    <w:abstractNumId w:val="4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9D5"/>
    <w:rsid w:val="000D3F94"/>
    <w:rsid w:val="001F0F0A"/>
    <w:rsid w:val="001F7F4F"/>
    <w:rsid w:val="002619D5"/>
    <w:rsid w:val="002A503B"/>
    <w:rsid w:val="00342692"/>
    <w:rsid w:val="003604CE"/>
    <w:rsid w:val="003D5524"/>
    <w:rsid w:val="004303CD"/>
    <w:rsid w:val="00447BB8"/>
    <w:rsid w:val="004D580A"/>
    <w:rsid w:val="004F4041"/>
    <w:rsid w:val="005661D4"/>
    <w:rsid w:val="005971B0"/>
    <w:rsid w:val="006115FA"/>
    <w:rsid w:val="00622D2A"/>
    <w:rsid w:val="006F30EB"/>
    <w:rsid w:val="007104B9"/>
    <w:rsid w:val="0073357B"/>
    <w:rsid w:val="007946C2"/>
    <w:rsid w:val="009816F2"/>
    <w:rsid w:val="00A34F45"/>
    <w:rsid w:val="00AB3D9B"/>
    <w:rsid w:val="00AD4495"/>
    <w:rsid w:val="00B21F26"/>
    <w:rsid w:val="00C35FDB"/>
    <w:rsid w:val="00D43CFC"/>
    <w:rsid w:val="00D5157D"/>
    <w:rsid w:val="00DC3B31"/>
    <w:rsid w:val="00DE187B"/>
    <w:rsid w:val="00E26260"/>
    <w:rsid w:val="00E515AB"/>
    <w:rsid w:val="00EC78FA"/>
    <w:rsid w:val="00EE4AB7"/>
    <w:rsid w:val="00F1396A"/>
    <w:rsid w:val="00F30A8D"/>
    <w:rsid w:val="00FB180D"/>
    <w:rsid w:val="00FC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B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47BB8"/>
    <w:pPr>
      <w:ind w:left="720"/>
      <w:contextualSpacing/>
    </w:pPr>
  </w:style>
  <w:style w:type="paragraph" w:styleId="a5">
    <w:name w:val="Body Text Indent"/>
    <w:basedOn w:val="a"/>
    <w:link w:val="a6"/>
    <w:rsid w:val="00447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4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4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BB8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rsid w:val="00DC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B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47BB8"/>
    <w:pPr>
      <w:ind w:left="720"/>
      <w:contextualSpacing/>
    </w:pPr>
  </w:style>
  <w:style w:type="paragraph" w:styleId="a5">
    <w:name w:val="Body Text Indent"/>
    <w:basedOn w:val="a"/>
    <w:link w:val="a6"/>
    <w:rsid w:val="00447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4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4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BB8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rsid w:val="00DC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6D25-45AF-4EB4-A5C2-85F2E116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17</cp:revision>
  <cp:lastPrinted>2017-06-07T15:56:00Z</cp:lastPrinted>
  <dcterms:created xsi:type="dcterms:W3CDTF">2016-05-29T23:46:00Z</dcterms:created>
  <dcterms:modified xsi:type="dcterms:W3CDTF">2018-05-18T10:31:00Z</dcterms:modified>
</cp:coreProperties>
</file>